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5870D" w14:textId="77777777" w:rsidR="000345EE" w:rsidRPr="00742566" w:rsidRDefault="000345EE" w:rsidP="00D021B9">
      <w:pPr>
        <w:tabs>
          <w:tab w:val="left" w:pos="810"/>
          <w:tab w:val="left" w:pos="1080"/>
        </w:tabs>
        <w:spacing w:line="276" w:lineRule="auto"/>
        <w:jc w:val="both"/>
        <w:rPr>
          <w:rFonts w:ascii="Arial" w:hAnsi="Arial" w:cs="Arial"/>
          <w:b/>
          <w:color w:val="767171"/>
          <w:sz w:val="22"/>
          <w:szCs w:val="22"/>
        </w:rPr>
      </w:pPr>
    </w:p>
    <w:p w14:paraId="572AE86B" w14:textId="77777777" w:rsidR="000345EE" w:rsidRPr="00742566" w:rsidRDefault="000345EE" w:rsidP="00D021B9">
      <w:pPr>
        <w:tabs>
          <w:tab w:val="left" w:pos="810"/>
          <w:tab w:val="left" w:pos="1080"/>
        </w:tabs>
        <w:spacing w:line="276" w:lineRule="auto"/>
        <w:jc w:val="both"/>
        <w:rPr>
          <w:rFonts w:ascii="Arial" w:hAnsi="Arial" w:cs="Arial"/>
          <w:b/>
          <w:color w:val="767171"/>
          <w:sz w:val="22"/>
          <w:szCs w:val="22"/>
        </w:rPr>
      </w:pPr>
    </w:p>
    <w:p w14:paraId="242343E3" w14:textId="77777777" w:rsidR="000345EE" w:rsidRPr="00742566" w:rsidRDefault="00A730F8" w:rsidP="00D021B9">
      <w:pPr>
        <w:tabs>
          <w:tab w:val="left" w:pos="810"/>
          <w:tab w:val="left" w:pos="1080"/>
        </w:tabs>
        <w:spacing w:line="276" w:lineRule="auto"/>
        <w:jc w:val="both"/>
        <w:rPr>
          <w:rFonts w:ascii="Arial" w:hAnsi="Arial" w:cs="Arial"/>
          <w:b/>
          <w:color w:val="767171"/>
          <w:sz w:val="22"/>
          <w:szCs w:val="22"/>
        </w:rPr>
      </w:pPr>
      <w:r w:rsidRPr="00742566">
        <w:rPr>
          <w:rFonts w:ascii="Arial" w:hAnsi="Arial" w:cs="Arial"/>
          <w:b/>
          <w:noProof/>
          <w:sz w:val="22"/>
          <w:szCs w:val="22"/>
        </w:rPr>
        <w:drawing>
          <wp:anchor distT="0" distB="0" distL="114300" distR="114300" simplePos="0" relativeHeight="251657728" behindDoc="0" locked="0" layoutInCell="1" allowOverlap="1" wp14:anchorId="6C037331" wp14:editId="5B6718B5">
            <wp:simplePos x="0" y="0"/>
            <wp:positionH relativeFrom="margin">
              <wp:posOffset>295275</wp:posOffset>
            </wp:positionH>
            <wp:positionV relativeFrom="paragraph">
              <wp:posOffset>126365</wp:posOffset>
            </wp:positionV>
            <wp:extent cx="5505450" cy="639269"/>
            <wp:effectExtent l="0" t="0" r="0" b="8890"/>
            <wp:wrapNone/>
            <wp:docPr id="5" name="Picture 2" descr="cid:image001.png@01CE4723.23966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E4723.239667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505450" cy="6392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F02E55" w14:textId="77777777" w:rsidR="000345EE" w:rsidRPr="00742566" w:rsidRDefault="000345EE" w:rsidP="00D021B9">
      <w:pPr>
        <w:tabs>
          <w:tab w:val="left" w:pos="810"/>
          <w:tab w:val="left" w:pos="1080"/>
        </w:tabs>
        <w:spacing w:line="276" w:lineRule="auto"/>
        <w:jc w:val="both"/>
        <w:rPr>
          <w:rFonts w:ascii="Arial" w:hAnsi="Arial" w:cs="Arial"/>
          <w:b/>
          <w:color w:val="767171"/>
          <w:sz w:val="22"/>
          <w:szCs w:val="22"/>
        </w:rPr>
      </w:pPr>
    </w:p>
    <w:p w14:paraId="542E6F09" w14:textId="77777777" w:rsidR="000345EE" w:rsidRPr="00742566" w:rsidRDefault="000345EE" w:rsidP="00D021B9">
      <w:pPr>
        <w:tabs>
          <w:tab w:val="left" w:pos="810"/>
          <w:tab w:val="left" w:pos="1080"/>
        </w:tabs>
        <w:spacing w:line="276" w:lineRule="auto"/>
        <w:jc w:val="both"/>
        <w:rPr>
          <w:rFonts w:ascii="Arial" w:hAnsi="Arial" w:cs="Arial"/>
          <w:b/>
          <w:color w:val="767171"/>
          <w:sz w:val="22"/>
          <w:szCs w:val="22"/>
        </w:rPr>
      </w:pPr>
    </w:p>
    <w:p w14:paraId="1466855D" w14:textId="77777777" w:rsidR="000345EE" w:rsidRPr="00742566" w:rsidRDefault="000345EE" w:rsidP="00D021B9">
      <w:pPr>
        <w:tabs>
          <w:tab w:val="left" w:pos="810"/>
          <w:tab w:val="left" w:pos="1080"/>
        </w:tabs>
        <w:spacing w:line="276" w:lineRule="auto"/>
        <w:jc w:val="both"/>
        <w:rPr>
          <w:rFonts w:ascii="Arial" w:hAnsi="Arial" w:cs="Arial"/>
          <w:b/>
          <w:color w:val="767171"/>
          <w:sz w:val="22"/>
          <w:szCs w:val="22"/>
        </w:rPr>
      </w:pPr>
    </w:p>
    <w:p w14:paraId="3C16F323" w14:textId="77777777" w:rsidR="000345EE" w:rsidRPr="00742566" w:rsidRDefault="000345EE" w:rsidP="00D021B9">
      <w:pPr>
        <w:tabs>
          <w:tab w:val="left" w:pos="810"/>
          <w:tab w:val="left" w:pos="1080"/>
        </w:tabs>
        <w:spacing w:line="276" w:lineRule="auto"/>
        <w:jc w:val="both"/>
        <w:rPr>
          <w:rFonts w:ascii="Arial" w:hAnsi="Arial" w:cs="Arial"/>
          <w:b/>
          <w:color w:val="767171"/>
          <w:sz w:val="22"/>
          <w:szCs w:val="22"/>
        </w:rPr>
      </w:pPr>
    </w:p>
    <w:p w14:paraId="577A61F3" w14:textId="77777777" w:rsidR="000345EE" w:rsidRPr="00742566" w:rsidRDefault="000345EE" w:rsidP="00D021B9">
      <w:pPr>
        <w:tabs>
          <w:tab w:val="left" w:pos="810"/>
          <w:tab w:val="left" w:pos="1080"/>
        </w:tabs>
        <w:spacing w:line="276" w:lineRule="auto"/>
        <w:jc w:val="both"/>
        <w:rPr>
          <w:rFonts w:ascii="Arial" w:hAnsi="Arial" w:cs="Arial"/>
          <w:b/>
          <w:color w:val="767171"/>
          <w:sz w:val="22"/>
          <w:szCs w:val="22"/>
        </w:rPr>
      </w:pPr>
    </w:p>
    <w:p w14:paraId="0D0C981F" w14:textId="77777777" w:rsidR="00A730F8" w:rsidRPr="00742566" w:rsidRDefault="00A730F8" w:rsidP="00A730F8">
      <w:pPr>
        <w:tabs>
          <w:tab w:val="left" w:pos="540"/>
          <w:tab w:val="left" w:pos="810"/>
          <w:tab w:val="left" w:pos="1080"/>
        </w:tabs>
        <w:spacing w:line="360" w:lineRule="auto"/>
        <w:jc w:val="center"/>
        <w:rPr>
          <w:rFonts w:ascii="Arial" w:hAnsi="Arial" w:cs="Arial"/>
          <w:szCs w:val="22"/>
        </w:rPr>
      </w:pPr>
      <w:r w:rsidRPr="00742566">
        <w:rPr>
          <w:rFonts w:ascii="Arial" w:hAnsi="Arial" w:cs="Arial"/>
          <w:szCs w:val="22"/>
        </w:rPr>
        <w:t>Mahindra World City (Jaipur) Limited, 411, Neelkanth Towers, 1,</w:t>
      </w:r>
    </w:p>
    <w:p w14:paraId="3734A5DE" w14:textId="77777777" w:rsidR="00A730F8" w:rsidRPr="00742566" w:rsidRDefault="00A730F8" w:rsidP="00A730F8">
      <w:pPr>
        <w:tabs>
          <w:tab w:val="left" w:pos="540"/>
          <w:tab w:val="left" w:pos="810"/>
          <w:tab w:val="left" w:pos="1080"/>
        </w:tabs>
        <w:spacing w:line="360" w:lineRule="auto"/>
        <w:jc w:val="center"/>
        <w:rPr>
          <w:rFonts w:ascii="Arial" w:hAnsi="Arial" w:cs="Arial"/>
          <w:szCs w:val="22"/>
        </w:rPr>
      </w:pPr>
      <w:r w:rsidRPr="00742566">
        <w:rPr>
          <w:rFonts w:ascii="Arial" w:hAnsi="Arial" w:cs="Arial"/>
          <w:szCs w:val="22"/>
        </w:rPr>
        <w:t>Bhawani Singh Marg, C-Scheme, Jaipur- – 302001</w:t>
      </w:r>
    </w:p>
    <w:p w14:paraId="79CC0FDC" w14:textId="77777777" w:rsidR="00A730F8" w:rsidRPr="00742566" w:rsidRDefault="00A730F8" w:rsidP="00A730F8">
      <w:pPr>
        <w:tabs>
          <w:tab w:val="left" w:pos="540"/>
          <w:tab w:val="left" w:pos="810"/>
          <w:tab w:val="left" w:pos="1080"/>
        </w:tabs>
        <w:spacing w:line="360" w:lineRule="auto"/>
        <w:jc w:val="center"/>
        <w:rPr>
          <w:rFonts w:ascii="Arial" w:hAnsi="Arial" w:cs="Arial"/>
          <w:szCs w:val="22"/>
        </w:rPr>
      </w:pPr>
      <w:r w:rsidRPr="00742566">
        <w:rPr>
          <w:rFonts w:ascii="Arial" w:hAnsi="Arial" w:cs="Arial"/>
          <w:szCs w:val="22"/>
        </w:rPr>
        <w:t>Tel: +91 141 6683454, Fax: +91 141 2243060</w:t>
      </w:r>
    </w:p>
    <w:p w14:paraId="24895F70" w14:textId="77777777" w:rsidR="000345EE" w:rsidRPr="00742566" w:rsidRDefault="00A730F8" w:rsidP="00A730F8">
      <w:pPr>
        <w:tabs>
          <w:tab w:val="left" w:pos="540"/>
          <w:tab w:val="left" w:pos="810"/>
          <w:tab w:val="left" w:pos="1080"/>
        </w:tabs>
        <w:spacing w:line="360" w:lineRule="auto"/>
        <w:jc w:val="center"/>
        <w:rPr>
          <w:rFonts w:ascii="Arial" w:hAnsi="Arial" w:cs="Arial"/>
          <w:b/>
          <w:color w:val="767171"/>
          <w:szCs w:val="22"/>
        </w:rPr>
      </w:pPr>
      <w:proofErr w:type="gramStart"/>
      <w:r w:rsidRPr="00742566">
        <w:rPr>
          <w:rFonts w:ascii="Arial" w:hAnsi="Arial" w:cs="Arial"/>
          <w:szCs w:val="22"/>
        </w:rPr>
        <w:t>Email :</w:t>
      </w:r>
      <w:proofErr w:type="gramEnd"/>
      <w:r w:rsidRPr="00742566">
        <w:rPr>
          <w:rFonts w:ascii="Arial" w:hAnsi="Arial" w:cs="Arial"/>
          <w:szCs w:val="22"/>
        </w:rPr>
        <w:t xml:space="preserve"> </w:t>
      </w:r>
      <w:r w:rsidR="00A406A9" w:rsidRPr="00A406A9">
        <w:rPr>
          <w:rFonts w:ascii="Arial" w:hAnsi="Arial" w:cs="Arial"/>
          <w:szCs w:val="22"/>
        </w:rPr>
        <w:t>J</w:t>
      </w:r>
      <w:r w:rsidR="00A406A9">
        <w:rPr>
          <w:rFonts w:ascii="Arial" w:hAnsi="Arial" w:cs="Arial"/>
          <w:szCs w:val="22"/>
        </w:rPr>
        <w:t>aipurtenders</w:t>
      </w:r>
      <w:r w:rsidR="00A406A9" w:rsidRPr="00A406A9">
        <w:rPr>
          <w:rFonts w:ascii="Arial" w:hAnsi="Arial" w:cs="Arial"/>
          <w:szCs w:val="22"/>
        </w:rPr>
        <w:t>@mahindraworldcity.com</w:t>
      </w:r>
    </w:p>
    <w:p w14:paraId="451F108C" w14:textId="77777777" w:rsidR="000345EE" w:rsidRPr="00742566" w:rsidRDefault="000345EE" w:rsidP="006853D6">
      <w:pPr>
        <w:tabs>
          <w:tab w:val="left" w:pos="810"/>
          <w:tab w:val="left" w:pos="1080"/>
        </w:tabs>
        <w:spacing w:line="276" w:lineRule="auto"/>
        <w:jc w:val="center"/>
        <w:rPr>
          <w:rFonts w:ascii="Arial" w:hAnsi="Arial" w:cs="Arial"/>
          <w:b/>
          <w:color w:val="767171"/>
          <w:sz w:val="22"/>
          <w:szCs w:val="22"/>
        </w:rPr>
      </w:pPr>
    </w:p>
    <w:p w14:paraId="53CAA1ED" w14:textId="77777777" w:rsidR="009D4F50" w:rsidRPr="00742566" w:rsidRDefault="009D4F50" w:rsidP="00D021B9">
      <w:pPr>
        <w:tabs>
          <w:tab w:val="left" w:pos="810"/>
          <w:tab w:val="left" w:pos="1080"/>
        </w:tabs>
        <w:spacing w:line="276" w:lineRule="auto"/>
        <w:jc w:val="both"/>
        <w:rPr>
          <w:rFonts w:ascii="Arial" w:hAnsi="Arial" w:cs="Arial"/>
          <w:b/>
          <w:sz w:val="22"/>
          <w:szCs w:val="22"/>
        </w:rPr>
      </w:pPr>
    </w:p>
    <w:p w14:paraId="69C33C8F" w14:textId="2403A1CF" w:rsidR="00333EA6" w:rsidRPr="009C3BF6" w:rsidRDefault="00FE3175" w:rsidP="007D6947">
      <w:pPr>
        <w:tabs>
          <w:tab w:val="left" w:pos="810"/>
          <w:tab w:val="left" w:pos="1080"/>
        </w:tabs>
        <w:spacing w:line="276" w:lineRule="auto"/>
        <w:jc w:val="center"/>
        <w:rPr>
          <w:rFonts w:ascii="Times-Bold" w:hAnsi="Times-Bold" w:cs="Times-Bold"/>
          <w:b/>
          <w:bCs/>
          <w:color w:val="767171"/>
          <w:sz w:val="30"/>
          <w:szCs w:val="30"/>
        </w:rPr>
      </w:pPr>
      <w:r>
        <w:rPr>
          <w:rFonts w:ascii="Times-Bold" w:hAnsi="Times-Bold" w:cs="Times-Bold"/>
          <w:b/>
          <w:bCs/>
          <w:color w:val="767171"/>
          <w:sz w:val="30"/>
          <w:szCs w:val="30"/>
        </w:rPr>
        <w:t>May</w:t>
      </w:r>
      <w:r w:rsidR="009C3BF6" w:rsidRPr="009C3BF6">
        <w:rPr>
          <w:rFonts w:ascii="Times-Bold" w:hAnsi="Times-Bold" w:cs="Times-Bold"/>
          <w:b/>
          <w:bCs/>
          <w:color w:val="767171"/>
          <w:sz w:val="30"/>
          <w:szCs w:val="30"/>
        </w:rPr>
        <w:t xml:space="preserve"> 2022</w:t>
      </w:r>
    </w:p>
    <w:p w14:paraId="64F5C874" w14:textId="77777777" w:rsidR="009C3BF6" w:rsidRDefault="009C3BF6" w:rsidP="007D6947">
      <w:pPr>
        <w:tabs>
          <w:tab w:val="left" w:pos="810"/>
          <w:tab w:val="left" w:pos="1080"/>
        </w:tabs>
        <w:spacing w:line="276" w:lineRule="auto"/>
        <w:jc w:val="center"/>
        <w:rPr>
          <w:rFonts w:ascii="Arial" w:hAnsi="Arial" w:cs="Arial"/>
          <w:b/>
          <w:sz w:val="32"/>
          <w:szCs w:val="22"/>
        </w:rPr>
      </w:pPr>
    </w:p>
    <w:p w14:paraId="79A868EB" w14:textId="77777777" w:rsidR="00333EA6" w:rsidRDefault="00333EA6" w:rsidP="007D6947">
      <w:pPr>
        <w:tabs>
          <w:tab w:val="left" w:pos="810"/>
          <w:tab w:val="left" w:pos="1080"/>
        </w:tabs>
        <w:spacing w:line="276" w:lineRule="auto"/>
        <w:jc w:val="center"/>
        <w:rPr>
          <w:rFonts w:ascii="Arial" w:hAnsi="Arial" w:cs="Arial"/>
          <w:b/>
          <w:sz w:val="22"/>
          <w:szCs w:val="22"/>
        </w:rPr>
      </w:pPr>
    </w:p>
    <w:p w14:paraId="6E03D1F6" w14:textId="77777777" w:rsidR="00FE3175" w:rsidRPr="00FE3175" w:rsidRDefault="00FE3175" w:rsidP="007D6947">
      <w:pPr>
        <w:tabs>
          <w:tab w:val="left" w:pos="810"/>
          <w:tab w:val="left" w:pos="1080"/>
        </w:tabs>
        <w:spacing w:line="276" w:lineRule="auto"/>
        <w:jc w:val="center"/>
        <w:rPr>
          <w:rFonts w:ascii="Times-Bold" w:hAnsi="Times-Bold" w:cs="Times-Bold"/>
          <w:b/>
          <w:bCs/>
          <w:color w:val="767171"/>
          <w:sz w:val="30"/>
          <w:szCs w:val="30"/>
        </w:rPr>
      </w:pPr>
      <w:bookmarkStart w:id="0" w:name="_Hlk49359289"/>
      <w:r w:rsidRPr="00FE3175">
        <w:rPr>
          <w:rFonts w:ascii="Times-Bold" w:hAnsi="Times-Bold" w:cs="Times-Bold"/>
          <w:b/>
          <w:bCs/>
          <w:color w:val="767171"/>
          <w:sz w:val="30"/>
          <w:szCs w:val="30"/>
        </w:rPr>
        <w:t>RFP/INFRA/DTA/CONSULTANCY/2022-23/01</w:t>
      </w:r>
    </w:p>
    <w:bookmarkEnd w:id="0"/>
    <w:p w14:paraId="2BE7B677" w14:textId="4987CD03" w:rsidR="009D4F50" w:rsidRPr="00742566" w:rsidRDefault="009D4F50" w:rsidP="00D021B9">
      <w:pPr>
        <w:tabs>
          <w:tab w:val="left" w:pos="810"/>
          <w:tab w:val="left" w:pos="1080"/>
        </w:tabs>
        <w:spacing w:line="276" w:lineRule="auto"/>
        <w:jc w:val="both"/>
        <w:rPr>
          <w:rFonts w:ascii="Arial" w:hAnsi="Arial" w:cs="Arial"/>
          <w:b/>
          <w:sz w:val="22"/>
          <w:szCs w:val="22"/>
        </w:rPr>
      </w:pPr>
      <w:r w:rsidRPr="00742566">
        <w:rPr>
          <w:rFonts w:ascii="Arial" w:hAnsi="Arial" w:cs="Arial"/>
          <w:b/>
          <w:sz w:val="22"/>
          <w:szCs w:val="22"/>
        </w:rPr>
        <w:t xml:space="preserve">  </w:t>
      </w:r>
    </w:p>
    <w:p w14:paraId="734FB397" w14:textId="2E2E6AD3" w:rsidR="009D4F50" w:rsidRDefault="009D4F50" w:rsidP="00D021B9">
      <w:pPr>
        <w:tabs>
          <w:tab w:val="left" w:pos="810"/>
          <w:tab w:val="left" w:pos="1080"/>
        </w:tabs>
        <w:spacing w:line="276" w:lineRule="auto"/>
        <w:jc w:val="both"/>
        <w:rPr>
          <w:rFonts w:ascii="Arial" w:hAnsi="Arial" w:cs="Arial"/>
          <w:b/>
          <w:sz w:val="22"/>
          <w:szCs w:val="22"/>
        </w:rPr>
      </w:pPr>
    </w:p>
    <w:p w14:paraId="45C4E5A9" w14:textId="77777777" w:rsidR="00FE3175" w:rsidRPr="00742566" w:rsidRDefault="00FE3175" w:rsidP="00D021B9">
      <w:pPr>
        <w:tabs>
          <w:tab w:val="left" w:pos="810"/>
          <w:tab w:val="left" w:pos="1080"/>
        </w:tabs>
        <w:spacing w:line="276" w:lineRule="auto"/>
        <w:jc w:val="both"/>
        <w:rPr>
          <w:rFonts w:ascii="Arial" w:hAnsi="Arial" w:cs="Arial"/>
          <w:b/>
          <w:sz w:val="22"/>
          <w:szCs w:val="22"/>
        </w:rPr>
      </w:pPr>
    </w:p>
    <w:p w14:paraId="53A9A92E" w14:textId="0F9CE94B" w:rsidR="009D4F50" w:rsidRDefault="009D4F50" w:rsidP="00D021B9">
      <w:pPr>
        <w:tabs>
          <w:tab w:val="left" w:pos="810"/>
          <w:tab w:val="left" w:pos="1080"/>
        </w:tabs>
        <w:spacing w:line="276" w:lineRule="auto"/>
        <w:jc w:val="both"/>
        <w:rPr>
          <w:rFonts w:ascii="Arial" w:hAnsi="Arial" w:cs="Arial"/>
          <w:sz w:val="22"/>
          <w:szCs w:val="22"/>
        </w:rPr>
      </w:pPr>
    </w:p>
    <w:p w14:paraId="11AEAAB4" w14:textId="77777777" w:rsidR="00333EA6" w:rsidRPr="00742566" w:rsidRDefault="00333EA6" w:rsidP="00D021B9">
      <w:pPr>
        <w:tabs>
          <w:tab w:val="left" w:pos="810"/>
          <w:tab w:val="left" w:pos="1080"/>
        </w:tabs>
        <w:spacing w:line="276" w:lineRule="auto"/>
        <w:jc w:val="both"/>
        <w:rPr>
          <w:rFonts w:ascii="Arial" w:hAnsi="Arial" w:cs="Arial"/>
          <w:sz w:val="22"/>
          <w:szCs w:val="22"/>
        </w:rPr>
      </w:pPr>
    </w:p>
    <w:p w14:paraId="2E5C358C" w14:textId="77777777" w:rsidR="00FE3175" w:rsidRPr="00FE3175" w:rsidRDefault="00FE3175" w:rsidP="00FE3175">
      <w:pPr>
        <w:tabs>
          <w:tab w:val="left" w:pos="810"/>
          <w:tab w:val="left" w:pos="1080"/>
        </w:tabs>
        <w:spacing w:line="276" w:lineRule="auto"/>
        <w:jc w:val="center"/>
        <w:rPr>
          <w:rFonts w:ascii="Arial" w:hAnsi="Arial" w:cs="Arial"/>
          <w:b/>
          <w:color w:val="0070C0"/>
          <w:sz w:val="32"/>
          <w:szCs w:val="22"/>
        </w:rPr>
      </w:pPr>
      <w:bookmarkStart w:id="1" w:name="_Hlk49359137"/>
      <w:r>
        <w:rPr>
          <w:rFonts w:ascii="Bookman Old Style" w:eastAsia="Bookman Old Style" w:hAnsi="Bookman Old Style" w:cs="Bookman Old Style"/>
          <w:b/>
          <w:sz w:val="28"/>
        </w:rPr>
        <w:t xml:space="preserve">  </w:t>
      </w:r>
      <w:r w:rsidRPr="00FE3175">
        <w:rPr>
          <w:rFonts w:ascii="Arial" w:hAnsi="Arial" w:cs="Arial"/>
          <w:b/>
          <w:color w:val="0070C0"/>
          <w:sz w:val="32"/>
          <w:szCs w:val="22"/>
        </w:rPr>
        <w:t xml:space="preserve">REQUEST FOR PROPOSAL  </w:t>
      </w:r>
    </w:p>
    <w:p w14:paraId="227F0537" w14:textId="77777777" w:rsidR="00FE3175" w:rsidRPr="00FE3175" w:rsidRDefault="00FE3175" w:rsidP="00FE3175">
      <w:pPr>
        <w:tabs>
          <w:tab w:val="left" w:pos="810"/>
          <w:tab w:val="left" w:pos="1080"/>
        </w:tabs>
        <w:spacing w:line="276" w:lineRule="auto"/>
        <w:jc w:val="center"/>
        <w:rPr>
          <w:rFonts w:ascii="Arial" w:hAnsi="Arial" w:cs="Arial"/>
          <w:b/>
          <w:color w:val="0070C0"/>
          <w:sz w:val="32"/>
          <w:szCs w:val="22"/>
        </w:rPr>
      </w:pPr>
      <w:r w:rsidRPr="00FE3175">
        <w:rPr>
          <w:rFonts w:ascii="Arial" w:hAnsi="Arial" w:cs="Arial"/>
          <w:b/>
          <w:color w:val="0070C0"/>
          <w:sz w:val="32"/>
          <w:szCs w:val="22"/>
        </w:rPr>
        <w:t xml:space="preserve">FOR </w:t>
      </w:r>
    </w:p>
    <w:p w14:paraId="7DF7E226" w14:textId="77777777" w:rsidR="00FE3175" w:rsidRPr="00FE3175" w:rsidRDefault="00FE3175" w:rsidP="00FE3175">
      <w:pPr>
        <w:tabs>
          <w:tab w:val="left" w:pos="810"/>
          <w:tab w:val="left" w:pos="1080"/>
        </w:tabs>
        <w:spacing w:line="276" w:lineRule="auto"/>
        <w:jc w:val="center"/>
        <w:rPr>
          <w:rFonts w:ascii="Arial" w:hAnsi="Arial" w:cs="Arial"/>
          <w:b/>
          <w:color w:val="0070C0"/>
          <w:sz w:val="32"/>
          <w:szCs w:val="22"/>
        </w:rPr>
      </w:pPr>
      <w:r w:rsidRPr="00FE3175">
        <w:rPr>
          <w:rFonts w:ascii="Arial" w:hAnsi="Arial" w:cs="Arial"/>
          <w:b/>
          <w:color w:val="0070C0"/>
          <w:sz w:val="32"/>
          <w:szCs w:val="22"/>
        </w:rPr>
        <w:t xml:space="preserve">Master Planning for Domestic Tariff Area - DTA (200 Acres) in Mahindra World City, Jaipur </w:t>
      </w:r>
    </w:p>
    <w:p w14:paraId="07038D9B" w14:textId="77777777" w:rsidR="00FE3175" w:rsidRDefault="00FE3175" w:rsidP="009C3BF6">
      <w:pPr>
        <w:tabs>
          <w:tab w:val="left" w:pos="810"/>
          <w:tab w:val="left" w:pos="1080"/>
        </w:tabs>
        <w:spacing w:line="276" w:lineRule="auto"/>
        <w:jc w:val="center"/>
        <w:rPr>
          <w:rFonts w:ascii="Arial" w:hAnsi="Arial" w:cs="Arial"/>
          <w:b/>
          <w:color w:val="0070C0"/>
          <w:sz w:val="32"/>
          <w:szCs w:val="22"/>
        </w:rPr>
      </w:pPr>
    </w:p>
    <w:bookmarkEnd w:id="1"/>
    <w:p w14:paraId="759075B0" w14:textId="3ED2C603" w:rsidR="00333EA6" w:rsidRDefault="00333EA6" w:rsidP="00D021B9">
      <w:pPr>
        <w:tabs>
          <w:tab w:val="left" w:pos="810"/>
          <w:tab w:val="left" w:pos="1080"/>
        </w:tabs>
        <w:spacing w:line="276" w:lineRule="auto"/>
        <w:jc w:val="both"/>
        <w:rPr>
          <w:rFonts w:ascii="Arial" w:hAnsi="Arial" w:cs="Arial"/>
          <w:b/>
          <w:sz w:val="36"/>
          <w:szCs w:val="36"/>
        </w:rPr>
      </w:pPr>
    </w:p>
    <w:p w14:paraId="0BD9CAF6" w14:textId="77777777" w:rsidR="009D4F50" w:rsidRPr="00742566" w:rsidRDefault="009D4F50" w:rsidP="00D021B9">
      <w:pPr>
        <w:tabs>
          <w:tab w:val="left" w:pos="810"/>
          <w:tab w:val="left" w:pos="1080"/>
        </w:tabs>
        <w:spacing w:line="276" w:lineRule="auto"/>
        <w:jc w:val="both"/>
        <w:rPr>
          <w:rFonts w:ascii="Arial" w:hAnsi="Arial" w:cs="Arial"/>
          <w:b/>
          <w:sz w:val="22"/>
          <w:szCs w:val="22"/>
        </w:rPr>
      </w:pPr>
    </w:p>
    <w:p w14:paraId="5E269ED7" w14:textId="77777777" w:rsidR="009D4F50" w:rsidRPr="00742566" w:rsidRDefault="009D4F50" w:rsidP="00D021B9">
      <w:pPr>
        <w:tabs>
          <w:tab w:val="left" w:pos="810"/>
          <w:tab w:val="left" w:pos="1080"/>
        </w:tabs>
        <w:spacing w:line="276" w:lineRule="auto"/>
        <w:jc w:val="both"/>
        <w:rPr>
          <w:rFonts w:ascii="Arial" w:hAnsi="Arial" w:cs="Arial"/>
          <w:b/>
          <w:sz w:val="28"/>
          <w:szCs w:val="22"/>
        </w:rPr>
      </w:pPr>
    </w:p>
    <w:p w14:paraId="0AA89253" w14:textId="77777777" w:rsidR="000345EE" w:rsidRPr="00742566" w:rsidRDefault="000345EE" w:rsidP="00012832">
      <w:pPr>
        <w:tabs>
          <w:tab w:val="left" w:pos="810"/>
          <w:tab w:val="left" w:pos="1080"/>
        </w:tabs>
        <w:spacing w:line="276" w:lineRule="auto"/>
        <w:jc w:val="center"/>
        <w:rPr>
          <w:rFonts w:ascii="Arial" w:hAnsi="Arial" w:cs="Arial"/>
          <w:b/>
          <w:color w:val="767171"/>
          <w:sz w:val="22"/>
          <w:szCs w:val="22"/>
        </w:rPr>
      </w:pPr>
    </w:p>
    <w:p w14:paraId="00022311" w14:textId="77777777" w:rsidR="000345EE" w:rsidRPr="00742566" w:rsidRDefault="000345EE" w:rsidP="00D021B9">
      <w:pPr>
        <w:tabs>
          <w:tab w:val="left" w:pos="810"/>
          <w:tab w:val="left" w:pos="1080"/>
        </w:tabs>
        <w:spacing w:line="276" w:lineRule="auto"/>
        <w:jc w:val="both"/>
        <w:rPr>
          <w:rFonts w:ascii="Arial" w:hAnsi="Arial" w:cs="Arial"/>
          <w:b/>
          <w:sz w:val="22"/>
          <w:szCs w:val="22"/>
          <w:lang w:val="en-IN"/>
        </w:rPr>
      </w:pPr>
    </w:p>
    <w:p w14:paraId="6D07FD65" w14:textId="77777777" w:rsidR="000345EE" w:rsidRPr="00742566" w:rsidRDefault="000345EE" w:rsidP="00D021B9">
      <w:pPr>
        <w:tabs>
          <w:tab w:val="left" w:pos="810"/>
          <w:tab w:val="left" w:pos="1080"/>
        </w:tabs>
        <w:spacing w:line="276" w:lineRule="auto"/>
        <w:jc w:val="both"/>
        <w:rPr>
          <w:rFonts w:ascii="Arial" w:hAnsi="Arial" w:cs="Arial"/>
          <w:b/>
          <w:iCs/>
          <w:sz w:val="22"/>
          <w:szCs w:val="22"/>
          <w:lang w:val="en-GB"/>
        </w:rPr>
      </w:pPr>
      <w:bookmarkStart w:id="2" w:name="OLE_LINK6"/>
      <w:bookmarkStart w:id="3" w:name="OLE_LINK5"/>
    </w:p>
    <w:bookmarkEnd w:id="2"/>
    <w:bookmarkEnd w:id="3"/>
    <w:p w14:paraId="6690EAB3" w14:textId="5FB377B1" w:rsidR="000345EE" w:rsidRDefault="000345EE" w:rsidP="00455BE3">
      <w:pPr>
        <w:tabs>
          <w:tab w:val="left" w:pos="810"/>
          <w:tab w:val="left" w:pos="1080"/>
        </w:tabs>
        <w:spacing w:line="276" w:lineRule="auto"/>
        <w:jc w:val="center"/>
        <w:rPr>
          <w:rFonts w:ascii="Arial" w:hAnsi="Arial" w:cs="Arial"/>
          <w:b/>
          <w:iCs/>
          <w:color w:val="0070C0"/>
          <w:sz w:val="32"/>
          <w:szCs w:val="22"/>
          <w:lang w:val="en-GB"/>
        </w:rPr>
      </w:pPr>
    </w:p>
    <w:p w14:paraId="0303A0FD" w14:textId="3D43BBAA" w:rsidR="00FE3175" w:rsidRDefault="00FE3175" w:rsidP="00455BE3">
      <w:pPr>
        <w:tabs>
          <w:tab w:val="left" w:pos="810"/>
          <w:tab w:val="left" w:pos="1080"/>
        </w:tabs>
        <w:spacing w:line="276" w:lineRule="auto"/>
        <w:jc w:val="center"/>
        <w:rPr>
          <w:rFonts w:ascii="Arial" w:hAnsi="Arial" w:cs="Arial"/>
          <w:b/>
          <w:iCs/>
          <w:color w:val="0070C0"/>
          <w:sz w:val="32"/>
          <w:szCs w:val="22"/>
          <w:lang w:val="en-GB"/>
        </w:rPr>
      </w:pPr>
    </w:p>
    <w:p w14:paraId="6A83339C" w14:textId="465FEA1F" w:rsidR="00FE3175" w:rsidRDefault="00FE3175" w:rsidP="00455BE3">
      <w:pPr>
        <w:tabs>
          <w:tab w:val="left" w:pos="810"/>
          <w:tab w:val="left" w:pos="1080"/>
        </w:tabs>
        <w:spacing w:line="276" w:lineRule="auto"/>
        <w:jc w:val="center"/>
        <w:rPr>
          <w:rFonts w:ascii="Arial" w:hAnsi="Arial" w:cs="Arial"/>
          <w:b/>
          <w:iCs/>
          <w:color w:val="0070C0"/>
          <w:sz w:val="32"/>
          <w:szCs w:val="22"/>
          <w:lang w:val="en-GB"/>
        </w:rPr>
      </w:pPr>
    </w:p>
    <w:p w14:paraId="68A58A2A" w14:textId="31B26478" w:rsidR="00FE3175" w:rsidRDefault="00FE3175" w:rsidP="00455BE3">
      <w:pPr>
        <w:tabs>
          <w:tab w:val="left" w:pos="810"/>
          <w:tab w:val="left" w:pos="1080"/>
        </w:tabs>
        <w:spacing w:line="276" w:lineRule="auto"/>
        <w:jc w:val="center"/>
        <w:rPr>
          <w:rFonts w:ascii="Arial" w:hAnsi="Arial" w:cs="Arial"/>
          <w:b/>
          <w:iCs/>
          <w:color w:val="0070C0"/>
          <w:sz w:val="32"/>
          <w:szCs w:val="22"/>
          <w:lang w:val="en-GB"/>
        </w:rPr>
      </w:pPr>
    </w:p>
    <w:p w14:paraId="23C5290F" w14:textId="5DC4F9A4" w:rsidR="00FE3175" w:rsidRDefault="00FE3175" w:rsidP="00455BE3">
      <w:pPr>
        <w:tabs>
          <w:tab w:val="left" w:pos="810"/>
          <w:tab w:val="left" w:pos="1080"/>
        </w:tabs>
        <w:spacing w:line="276" w:lineRule="auto"/>
        <w:jc w:val="center"/>
        <w:rPr>
          <w:rFonts w:ascii="Arial" w:hAnsi="Arial" w:cs="Arial"/>
          <w:b/>
          <w:iCs/>
          <w:color w:val="0070C0"/>
          <w:sz w:val="32"/>
          <w:szCs w:val="22"/>
          <w:lang w:val="en-GB"/>
        </w:rPr>
      </w:pPr>
    </w:p>
    <w:p w14:paraId="68A9F692" w14:textId="5B6531C1" w:rsidR="00FE3175" w:rsidRDefault="00FE3175" w:rsidP="00455BE3">
      <w:pPr>
        <w:tabs>
          <w:tab w:val="left" w:pos="810"/>
          <w:tab w:val="left" w:pos="1080"/>
        </w:tabs>
        <w:spacing w:line="276" w:lineRule="auto"/>
        <w:jc w:val="center"/>
        <w:rPr>
          <w:rFonts w:ascii="Arial" w:hAnsi="Arial" w:cs="Arial"/>
          <w:b/>
          <w:iCs/>
          <w:color w:val="0070C0"/>
          <w:sz w:val="32"/>
          <w:szCs w:val="22"/>
          <w:lang w:val="en-GB"/>
        </w:rPr>
      </w:pPr>
    </w:p>
    <w:p w14:paraId="54329679" w14:textId="33C3863C" w:rsidR="00FE3175" w:rsidRDefault="00FE3175" w:rsidP="00455BE3">
      <w:pPr>
        <w:tabs>
          <w:tab w:val="left" w:pos="810"/>
          <w:tab w:val="left" w:pos="1080"/>
        </w:tabs>
        <w:spacing w:line="276" w:lineRule="auto"/>
        <w:jc w:val="center"/>
        <w:rPr>
          <w:rFonts w:ascii="Arial" w:hAnsi="Arial" w:cs="Arial"/>
          <w:b/>
          <w:iCs/>
          <w:color w:val="0070C0"/>
          <w:sz w:val="32"/>
          <w:szCs w:val="22"/>
          <w:lang w:val="en-GB"/>
        </w:rPr>
      </w:pPr>
    </w:p>
    <w:p w14:paraId="6F018350" w14:textId="281773E6" w:rsidR="00FE3175" w:rsidRDefault="00FE3175" w:rsidP="00455BE3">
      <w:pPr>
        <w:tabs>
          <w:tab w:val="left" w:pos="810"/>
          <w:tab w:val="left" w:pos="1080"/>
        </w:tabs>
        <w:spacing w:line="276" w:lineRule="auto"/>
        <w:jc w:val="center"/>
        <w:rPr>
          <w:rFonts w:ascii="Arial" w:hAnsi="Arial" w:cs="Arial"/>
          <w:b/>
          <w:iCs/>
          <w:color w:val="0070C0"/>
          <w:sz w:val="32"/>
          <w:szCs w:val="22"/>
          <w:lang w:val="en-GB"/>
        </w:rPr>
      </w:pPr>
    </w:p>
    <w:p w14:paraId="59A77CD1" w14:textId="77777777" w:rsidR="00FE3175" w:rsidRDefault="00FE3175" w:rsidP="00FE3175">
      <w:pPr>
        <w:pStyle w:val="NoSpacing"/>
        <w:pBdr>
          <w:bottom w:val="single" w:sz="6" w:space="6" w:color="auto"/>
        </w:pBdr>
        <w:jc w:val="center"/>
        <w:rPr>
          <w:b/>
        </w:rPr>
      </w:pPr>
      <w:r>
        <w:rPr>
          <w:b/>
        </w:rPr>
        <w:t xml:space="preserve">Annexure 1: Draft Brief to the Master Planner for preparation of Master Plan for an extent </w:t>
      </w:r>
    </w:p>
    <w:p w14:paraId="096C4328" w14:textId="77777777" w:rsidR="00FE3175" w:rsidRDefault="00FE3175" w:rsidP="00FE3175">
      <w:pPr>
        <w:pStyle w:val="NoSpacing"/>
        <w:pBdr>
          <w:bottom w:val="single" w:sz="6" w:space="6" w:color="auto"/>
        </w:pBdr>
        <w:jc w:val="center"/>
        <w:rPr>
          <w:b/>
        </w:rPr>
      </w:pPr>
      <w:r>
        <w:rPr>
          <w:b/>
        </w:rPr>
        <w:t>of about 200 acres for the proposed Industrial Park in Mahindra World City Social Infra area.</w:t>
      </w:r>
    </w:p>
    <w:p w14:paraId="19591838" w14:textId="77777777" w:rsidR="00FE3175" w:rsidRDefault="00FE3175" w:rsidP="00FE3175">
      <w:pPr>
        <w:pStyle w:val="NoSpacing"/>
        <w:pBdr>
          <w:bottom w:val="single" w:sz="6" w:space="6" w:color="auto"/>
        </w:pBdr>
        <w:jc w:val="center"/>
        <w:rPr>
          <w:b/>
        </w:rPr>
      </w:pPr>
    </w:p>
    <w:p w14:paraId="0A02E926" w14:textId="77777777" w:rsidR="00FE3175" w:rsidRDefault="00FE3175" w:rsidP="00FE3175">
      <w:pPr>
        <w:pStyle w:val="NoSpacing"/>
        <w:rPr>
          <w:b/>
        </w:rPr>
      </w:pPr>
    </w:p>
    <w:p w14:paraId="2CB71140" w14:textId="77777777" w:rsidR="00FE3175" w:rsidRDefault="00FE3175" w:rsidP="00FE3175">
      <w:pPr>
        <w:pStyle w:val="NoSpacing"/>
      </w:pPr>
      <w:r>
        <w:rPr>
          <w:b/>
        </w:rPr>
        <w:t>1. Design brief of the Project:</w:t>
      </w:r>
    </w:p>
    <w:p w14:paraId="061D91CE" w14:textId="77777777" w:rsidR="00FE3175" w:rsidRDefault="00FE3175" w:rsidP="00FE3175">
      <w:pPr>
        <w:pStyle w:val="NoSpacing"/>
      </w:pPr>
    </w:p>
    <w:p w14:paraId="376F3F3D" w14:textId="77777777" w:rsidR="00FE3175" w:rsidRDefault="00FE3175" w:rsidP="00FE3175">
      <w:pPr>
        <w:pStyle w:val="NoSpacing"/>
        <w:jc w:val="both"/>
      </w:pPr>
      <w:r>
        <w:t xml:space="preserve">Project Scope &amp; Understanding </w:t>
      </w:r>
    </w:p>
    <w:p w14:paraId="41D9D1DD" w14:textId="77777777" w:rsidR="00FE3175" w:rsidRDefault="00FE3175" w:rsidP="00FE3175">
      <w:pPr>
        <w:pStyle w:val="NoSpacing"/>
        <w:jc w:val="both"/>
      </w:pPr>
      <w:r>
        <w:t xml:space="preserve">Mahindra World City Jaipur is a planned integrated SEZ over ~2950acres development in collaboration with RIICO, a Government of Rajasthan agency. This development comprises of industrial, </w:t>
      </w:r>
      <w:proofErr w:type="gramStart"/>
      <w:r>
        <w:t>residential</w:t>
      </w:r>
      <w:proofErr w:type="gramEnd"/>
      <w:r>
        <w:t xml:space="preserve"> and mixed used complexes, strategically located on the outskirts of Jaipur. The CLIENT has pioneered the concept of integrated business city with approximately 30,000 direct and indirect employees working within it currently. The current master plan has 1500 acres of SEZ Processing area, 1000 acres of Domestic Tariff Area (DTA Phase I &amp; II) and Social Infrastructure which is spread over ~453 acres of land and is located 22kms from the airport and 21kms from City Centre and Railway Station.</w:t>
      </w:r>
    </w:p>
    <w:p w14:paraId="5C54E8CB" w14:textId="77777777" w:rsidR="00FE3175" w:rsidRDefault="00FE3175" w:rsidP="00FE3175">
      <w:pPr>
        <w:pStyle w:val="NoSpacing"/>
        <w:jc w:val="both"/>
      </w:pPr>
      <w:r>
        <w:rPr>
          <w:noProof/>
        </w:rPr>
        <mc:AlternateContent>
          <mc:Choice Requires="wps">
            <w:drawing>
              <wp:anchor distT="0" distB="0" distL="114300" distR="114300" simplePos="0" relativeHeight="251660800" behindDoc="0" locked="0" layoutInCell="1" allowOverlap="1" wp14:anchorId="4F79F75E" wp14:editId="1513A9A4">
                <wp:simplePos x="0" y="0"/>
                <wp:positionH relativeFrom="column">
                  <wp:posOffset>4207510</wp:posOffset>
                </wp:positionH>
                <wp:positionV relativeFrom="paragraph">
                  <wp:posOffset>1928299</wp:posOffset>
                </wp:positionV>
                <wp:extent cx="8001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noFill/>
                          <a:miter lim="800000"/>
                          <a:headEnd/>
                          <a:tailEnd/>
                        </a:ln>
                      </wps:spPr>
                      <wps:txbx>
                        <w:txbxContent>
                          <w:p w14:paraId="5FBD5362" w14:textId="77777777" w:rsidR="00FE3175" w:rsidRPr="004778C6" w:rsidRDefault="00FE3175" w:rsidP="00FE3175">
                            <w:pPr>
                              <w:jc w:val="center"/>
                              <w:rPr>
                                <w:b/>
                                <w:bCs/>
                                <w:sz w:val="16"/>
                                <w:szCs w:val="16"/>
                              </w:rPr>
                            </w:pPr>
                            <w:r w:rsidRPr="004778C6">
                              <w:rPr>
                                <w:b/>
                                <w:bCs/>
                                <w:sz w:val="16"/>
                                <w:szCs w:val="16"/>
                              </w:rPr>
                              <w:t>SITE</w:t>
                            </w:r>
                          </w:p>
                          <w:p w14:paraId="7D34BB4D" w14:textId="77777777" w:rsidR="00FE3175" w:rsidRPr="004778C6" w:rsidRDefault="00FE3175" w:rsidP="00FE3175">
                            <w:pPr>
                              <w:jc w:val="center"/>
                              <w:rPr>
                                <w:b/>
                                <w:bCs/>
                                <w:sz w:val="16"/>
                                <w:szCs w:val="16"/>
                              </w:rPr>
                            </w:pPr>
                            <w:r w:rsidRPr="004778C6">
                              <w:rPr>
                                <w:b/>
                                <w:bCs/>
                                <w:sz w:val="16"/>
                                <w:szCs w:val="16"/>
                              </w:rPr>
                              <w:t>2</w:t>
                            </w:r>
                            <w:r>
                              <w:rPr>
                                <w:b/>
                                <w:bCs/>
                                <w:sz w:val="16"/>
                                <w:szCs w:val="16"/>
                              </w:rPr>
                              <w:t>00</w:t>
                            </w:r>
                            <w:r w:rsidRPr="004778C6">
                              <w:rPr>
                                <w:b/>
                                <w:bCs/>
                                <w:sz w:val="16"/>
                                <w:szCs w:val="16"/>
                              </w:rPr>
                              <w:t xml:space="preserve"> acres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9F75E" id="_x0000_t202" coordsize="21600,21600" o:spt="202" path="m,l,21600r21600,l21600,xe">
                <v:stroke joinstyle="miter"/>
                <v:path gradientshapeok="t" o:connecttype="rect"/>
              </v:shapetype>
              <v:shape id="Text Box 1" o:spid="_x0000_s1026" type="#_x0000_t202" style="position:absolute;left:0;text-align:left;margin-left:331.3pt;margin-top:151.85pt;width:63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" filled="f" stroked="f">
                <v:textbox>
                  <w:txbxContent>
                    <w:p w14:paraId="5FBD5362" w14:textId="77777777" w:rsidR="00FE3175" w:rsidRPr="004778C6" w:rsidRDefault="00FE3175" w:rsidP="00FE3175">
                      <w:pPr>
                        <w:jc w:val="center"/>
                        <w:rPr>
                          <w:b/>
                          <w:bCs/>
                          <w:sz w:val="16"/>
                          <w:szCs w:val="16"/>
                        </w:rPr>
                      </w:pPr>
                      <w:r w:rsidRPr="004778C6">
                        <w:rPr>
                          <w:b/>
                          <w:bCs/>
                          <w:sz w:val="16"/>
                          <w:szCs w:val="16"/>
                        </w:rPr>
                        <w:t>SITE</w:t>
                      </w:r>
                    </w:p>
                    <w:p w14:paraId="7D34BB4D" w14:textId="77777777" w:rsidR="00FE3175" w:rsidRPr="004778C6" w:rsidRDefault="00FE3175" w:rsidP="00FE3175">
                      <w:pPr>
                        <w:jc w:val="center"/>
                        <w:rPr>
                          <w:b/>
                          <w:bCs/>
                          <w:sz w:val="16"/>
                          <w:szCs w:val="16"/>
                        </w:rPr>
                      </w:pPr>
                      <w:r w:rsidRPr="004778C6">
                        <w:rPr>
                          <w:b/>
                          <w:bCs/>
                          <w:sz w:val="16"/>
                          <w:szCs w:val="16"/>
                        </w:rPr>
                        <w:t>2</w:t>
                      </w:r>
                      <w:r>
                        <w:rPr>
                          <w:b/>
                          <w:bCs/>
                          <w:sz w:val="16"/>
                          <w:szCs w:val="16"/>
                        </w:rPr>
                        <w:t>00</w:t>
                      </w:r>
                      <w:r w:rsidRPr="004778C6">
                        <w:rPr>
                          <w:b/>
                          <w:bCs/>
                          <w:sz w:val="16"/>
                          <w:szCs w:val="16"/>
                        </w:rPr>
                        <w:t xml:space="preserve"> acres</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2E5FBFE9" wp14:editId="2A52247D">
                <wp:simplePos x="0" y="0"/>
                <wp:positionH relativeFrom="column">
                  <wp:posOffset>4273062</wp:posOffset>
                </wp:positionH>
                <wp:positionV relativeFrom="paragraph">
                  <wp:posOffset>1881358</wp:posOffset>
                </wp:positionV>
                <wp:extent cx="685800" cy="621324"/>
                <wp:effectExtent l="0" t="0" r="19050" b="26670"/>
                <wp:wrapNone/>
                <wp:docPr id="4" name="Freeform: Shape 4"/>
                <wp:cNvGraphicFramePr/>
                <a:graphic xmlns:a="http://schemas.openxmlformats.org/drawingml/2006/main">
                  <a:graphicData uri="http://schemas.microsoft.com/office/word/2010/wordprocessingShape">
                    <wps:wsp>
                      <wps:cNvSpPr/>
                      <wps:spPr>
                        <a:xfrm>
                          <a:off x="0" y="0"/>
                          <a:ext cx="685800" cy="621324"/>
                        </a:xfrm>
                        <a:custGeom>
                          <a:avLst/>
                          <a:gdLst>
                            <a:gd name="connsiteX0" fmla="*/ 0 w 685800"/>
                            <a:gd name="connsiteY0" fmla="*/ 0 h 621324"/>
                            <a:gd name="connsiteX1" fmla="*/ 0 w 685800"/>
                            <a:gd name="connsiteY1" fmla="*/ 615462 h 621324"/>
                            <a:gd name="connsiteX2" fmla="*/ 275492 w 685800"/>
                            <a:gd name="connsiteY2" fmla="*/ 621324 h 621324"/>
                            <a:gd name="connsiteX3" fmla="*/ 257907 w 685800"/>
                            <a:gd name="connsiteY3" fmla="*/ 457200 h 621324"/>
                            <a:gd name="connsiteX4" fmla="*/ 638907 w 685800"/>
                            <a:gd name="connsiteY4" fmla="*/ 445477 h 621324"/>
                            <a:gd name="connsiteX5" fmla="*/ 685800 w 685800"/>
                            <a:gd name="connsiteY5" fmla="*/ 0 h 621324"/>
                            <a:gd name="connsiteX6" fmla="*/ 0 w 685800"/>
                            <a:gd name="connsiteY6" fmla="*/ 0 h 6213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85800" h="621324">
                              <a:moveTo>
                                <a:pt x="0" y="0"/>
                              </a:moveTo>
                              <a:lnTo>
                                <a:pt x="0" y="615462"/>
                              </a:lnTo>
                              <a:lnTo>
                                <a:pt x="275492" y="621324"/>
                              </a:lnTo>
                              <a:lnTo>
                                <a:pt x="257907" y="457200"/>
                              </a:lnTo>
                              <a:lnTo>
                                <a:pt x="638907" y="445477"/>
                              </a:lnTo>
                              <a:lnTo>
                                <a:pt x="685800" y="0"/>
                              </a:lnTo>
                              <a:lnTo>
                                <a:pt x="0" y="0"/>
                              </a:lnTo>
                              <a:close/>
                            </a:path>
                          </a:pathLst>
                        </a:custGeom>
                        <a:solidFill>
                          <a:srgbClr val="FF0000"/>
                        </a:solidFill>
                        <a:ln w="9525">
                          <a:solidFill>
                            <a:srgbClr val="FF3300"/>
                          </a:solidFill>
                          <a:round/>
                          <a:headEnd/>
                          <a:tailEnd/>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9D5B7A" id="Freeform: Shape 4" o:spid="_x0000_s1026" style="position:absolute;margin-left:336.45pt;margin-top:148.15pt;width:54pt;height:48.9pt;z-index:251659776;visibility:visible;mso-wrap-style:square;mso-wrap-distance-left:9pt;mso-wrap-distance-top:0;mso-wrap-distance-right:9pt;mso-wrap-distance-bottom:0;mso-position-horizontal:absolute;mso-position-horizontal-relative:text;mso-position-vertical:absolute;mso-position-vertical-relative:text;v-text-anchor:middle" coordsize="685800,62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" path="m,l,615462r275492,5862l257907,457200,638907,445477,685800,,,xe" fillcolor="red" strokecolor="#f30">
                <v:path arrowok="t" o:connecttype="custom" o:connectlocs="0,0;0,615462;275492,621324;257907,457200;638907,445477;685800,0;0,0" o:connectangles="0,0,0,0,0,0,0"/>
              </v:shape>
            </w:pict>
          </mc:Fallback>
        </mc:AlternateContent>
      </w:r>
      <w:r>
        <w:rPr>
          <w:noProof/>
        </w:rPr>
        <w:drawing>
          <wp:inline distT="0" distB="0" distL="0" distR="0" wp14:anchorId="2C4E96E5" wp14:editId="5DFF8D9B">
            <wp:extent cx="5943600" cy="28684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607" t="19501" r="6902" b="26984"/>
                    <a:stretch/>
                  </pic:blipFill>
                  <pic:spPr bwMode="auto">
                    <a:xfrm>
                      <a:off x="0" y="0"/>
                      <a:ext cx="5956447" cy="2874686"/>
                    </a:xfrm>
                    <a:prstGeom prst="rect">
                      <a:avLst/>
                    </a:prstGeom>
                    <a:noFill/>
                    <a:ln>
                      <a:noFill/>
                    </a:ln>
                    <a:extLst>
                      <a:ext uri="{53640926-AAD7-44D8-BBD7-CCE9431645EC}">
                        <a14:shadowObscured xmlns:a14="http://schemas.microsoft.com/office/drawing/2010/main"/>
                      </a:ext>
                    </a:extLst>
                  </pic:spPr>
                </pic:pic>
              </a:graphicData>
            </a:graphic>
          </wp:inline>
        </w:drawing>
      </w:r>
    </w:p>
    <w:p w14:paraId="4073A7F6" w14:textId="77777777" w:rsidR="00FE3175" w:rsidRDefault="00FE3175" w:rsidP="00FE3175">
      <w:pPr>
        <w:pStyle w:val="NoSpacing"/>
        <w:jc w:val="both"/>
      </w:pPr>
    </w:p>
    <w:p w14:paraId="2FFF57A5" w14:textId="77777777" w:rsidR="00FE3175" w:rsidRDefault="00FE3175" w:rsidP="00FE3175">
      <w:pPr>
        <w:pStyle w:val="NoSpacing"/>
        <w:jc w:val="both"/>
      </w:pPr>
    </w:p>
    <w:p w14:paraId="71D20F28" w14:textId="77777777" w:rsidR="00FE3175" w:rsidRDefault="00FE3175" w:rsidP="00FE3175">
      <w:pPr>
        <w:pStyle w:val="NoSpacing"/>
        <w:spacing w:line="360" w:lineRule="auto"/>
        <w:jc w:val="both"/>
      </w:pPr>
      <w:r>
        <w:rPr>
          <w:b/>
        </w:rPr>
        <w:t>2. The proposed Master Plan should address the following:</w:t>
      </w:r>
    </w:p>
    <w:p w14:paraId="229C76E8" w14:textId="77777777" w:rsidR="00FE3175" w:rsidRDefault="00FE3175" w:rsidP="0075458F">
      <w:pPr>
        <w:pStyle w:val="NoSpacing"/>
        <w:numPr>
          <w:ilvl w:val="0"/>
          <w:numId w:val="3"/>
        </w:numPr>
        <w:spacing w:line="360" w:lineRule="auto"/>
        <w:ind w:left="360"/>
        <w:jc w:val="both"/>
      </w:pPr>
      <w:r>
        <w:t xml:space="preserve">To develop a conceptual layout plan for the proposed park for a total extent of about 200 acres considering all relevant factors </w:t>
      </w:r>
      <w:proofErr w:type="gramStart"/>
      <w:r>
        <w:t>with regard to</w:t>
      </w:r>
      <w:proofErr w:type="gramEnd"/>
      <w:r>
        <w:t xml:space="preserve"> planning objectives, development opportunities and constraints.</w:t>
      </w:r>
    </w:p>
    <w:p w14:paraId="678A620B" w14:textId="77777777" w:rsidR="00FE3175" w:rsidRDefault="00FE3175" w:rsidP="0075458F">
      <w:pPr>
        <w:pStyle w:val="NoSpacing"/>
        <w:numPr>
          <w:ilvl w:val="0"/>
          <w:numId w:val="3"/>
        </w:numPr>
        <w:spacing w:line="360" w:lineRule="auto"/>
        <w:ind w:left="360"/>
        <w:jc w:val="both"/>
      </w:pPr>
      <w:r>
        <w:t>To identify the extent of the park’s potential development and its relationship to the adjoining infrastructure, SEZ and DTA2 area.</w:t>
      </w:r>
    </w:p>
    <w:p w14:paraId="42E02FF0" w14:textId="77777777" w:rsidR="00FE3175" w:rsidRDefault="00FE3175" w:rsidP="0075458F">
      <w:pPr>
        <w:pStyle w:val="NoSpacing"/>
        <w:numPr>
          <w:ilvl w:val="0"/>
          <w:numId w:val="3"/>
        </w:numPr>
        <w:spacing w:line="360" w:lineRule="auto"/>
        <w:ind w:left="360"/>
        <w:jc w:val="both"/>
      </w:pPr>
      <w:r>
        <w:t>To provide the planning and phasing of infrastructure development to optimize the land use with respect to existing infrastructure/ utilities allocated.</w:t>
      </w:r>
    </w:p>
    <w:p w14:paraId="2D9BF244" w14:textId="77777777" w:rsidR="00FE3175" w:rsidRDefault="00FE3175" w:rsidP="0075458F">
      <w:pPr>
        <w:pStyle w:val="NoSpacing"/>
        <w:numPr>
          <w:ilvl w:val="0"/>
          <w:numId w:val="3"/>
        </w:numPr>
        <w:spacing w:line="360" w:lineRule="auto"/>
        <w:ind w:left="360"/>
        <w:jc w:val="both"/>
      </w:pPr>
      <w:r>
        <w:t>To illustrate overall layout and urban design guidelines for the park.</w:t>
      </w:r>
    </w:p>
    <w:p w14:paraId="52A9D9A4" w14:textId="77777777" w:rsidR="00FE3175" w:rsidRDefault="00FE3175" w:rsidP="0075458F">
      <w:pPr>
        <w:pStyle w:val="NoSpacing"/>
        <w:numPr>
          <w:ilvl w:val="0"/>
          <w:numId w:val="3"/>
        </w:numPr>
        <w:spacing w:line="360" w:lineRule="auto"/>
        <w:ind w:left="360"/>
        <w:jc w:val="both"/>
      </w:pPr>
      <w:r>
        <w:t>To prepare the overall master plan for the entire 200 acres as per our map indicating phases if relevant.</w:t>
      </w:r>
    </w:p>
    <w:p w14:paraId="590F5898" w14:textId="77777777" w:rsidR="00FE3175" w:rsidRDefault="00FE3175" w:rsidP="0075458F">
      <w:pPr>
        <w:pStyle w:val="NoSpacing"/>
        <w:numPr>
          <w:ilvl w:val="0"/>
          <w:numId w:val="3"/>
        </w:numPr>
        <w:spacing w:line="360" w:lineRule="auto"/>
        <w:ind w:left="360"/>
        <w:jc w:val="both"/>
      </w:pPr>
      <w:r>
        <w:t>To produce written and illustrative materials to demonstrate the development to the client and the Government authorities in Rajasthan.</w:t>
      </w:r>
    </w:p>
    <w:p w14:paraId="3CC6AE43" w14:textId="77777777" w:rsidR="00FE3175" w:rsidRDefault="00FE3175" w:rsidP="00FE3175">
      <w:pPr>
        <w:pStyle w:val="NoSpacing"/>
        <w:jc w:val="both"/>
      </w:pPr>
    </w:p>
    <w:p w14:paraId="2D182186" w14:textId="77777777" w:rsidR="00FE3175" w:rsidRDefault="00FE3175" w:rsidP="00FE3175">
      <w:pPr>
        <w:pStyle w:val="NoSpacing"/>
        <w:spacing w:line="360" w:lineRule="auto"/>
        <w:jc w:val="both"/>
      </w:pPr>
      <w:r>
        <w:t xml:space="preserve">The master plan deals principally with the utilization of about 200 acres of land planned by Mahindra World City situated in Jaipur. The scope of work covers 2 main </w:t>
      </w:r>
      <w:proofErr w:type="gramStart"/>
      <w:r>
        <w:t>aspects:-</w:t>
      </w:r>
      <w:proofErr w:type="gramEnd"/>
    </w:p>
    <w:p w14:paraId="11CADBB6" w14:textId="77777777" w:rsidR="00FE3175" w:rsidRDefault="00FE3175" w:rsidP="00FE3175">
      <w:pPr>
        <w:pStyle w:val="NoSpacing"/>
        <w:jc w:val="both"/>
      </w:pPr>
    </w:p>
    <w:p w14:paraId="2E5B9A47" w14:textId="77777777" w:rsidR="00FE3175" w:rsidRDefault="00FE3175" w:rsidP="0075458F">
      <w:pPr>
        <w:pStyle w:val="NoSpacing"/>
        <w:numPr>
          <w:ilvl w:val="0"/>
          <w:numId w:val="4"/>
        </w:numPr>
        <w:spacing w:line="360" w:lineRule="auto"/>
        <w:jc w:val="both"/>
      </w:pPr>
      <w:r>
        <w:t>The overall concept plan for the entire area of about 200 acres.</w:t>
      </w:r>
    </w:p>
    <w:p w14:paraId="0B3A6260" w14:textId="77777777" w:rsidR="00FE3175" w:rsidRDefault="00FE3175" w:rsidP="0075458F">
      <w:pPr>
        <w:pStyle w:val="NoSpacing"/>
        <w:numPr>
          <w:ilvl w:val="0"/>
          <w:numId w:val="4"/>
        </w:numPr>
        <w:spacing w:line="360" w:lineRule="auto"/>
        <w:jc w:val="both"/>
      </w:pPr>
      <w:r>
        <w:t>The detailed Master Plan for the entire area of 200 acres in context with overall Master Plan of MWC Jaipur particularly DTA 2 area.</w:t>
      </w:r>
    </w:p>
    <w:p w14:paraId="59DCA26A" w14:textId="77777777" w:rsidR="00FE3175" w:rsidRDefault="00FE3175" w:rsidP="00FE3175">
      <w:pPr>
        <w:pStyle w:val="NoSpacing"/>
        <w:jc w:val="both"/>
      </w:pPr>
    </w:p>
    <w:p w14:paraId="004F966D" w14:textId="77777777" w:rsidR="00FE3175" w:rsidRDefault="00FE3175" w:rsidP="00FE3175">
      <w:pPr>
        <w:pStyle w:val="NoSpacing"/>
        <w:spacing w:line="360" w:lineRule="auto"/>
        <w:jc w:val="both"/>
      </w:pPr>
      <w:r>
        <w:t xml:space="preserve">The Master Plan will provide the land-use, </w:t>
      </w:r>
      <w:proofErr w:type="gramStart"/>
      <w:r>
        <w:t>road</w:t>
      </w:r>
      <w:proofErr w:type="gramEnd"/>
      <w:r>
        <w:t xml:space="preserve"> and major infrastructure layout proposals for the entire site area. The consultant should make provisions for all infrastructure amenities including roads, drainage, water networks, provision for OFC cables, STP, WTP, substation and Solid waste disposal to make it functional.</w:t>
      </w:r>
    </w:p>
    <w:p w14:paraId="084A85E1" w14:textId="77777777" w:rsidR="00FE3175" w:rsidRDefault="00FE3175" w:rsidP="00FE3175">
      <w:pPr>
        <w:jc w:val="both"/>
        <w:rPr>
          <w:rFonts w:eastAsiaTheme="minorHAnsi"/>
          <w:sz w:val="23"/>
          <w:szCs w:val="23"/>
        </w:rPr>
      </w:pPr>
    </w:p>
    <w:p w14:paraId="2DFEB7A5" w14:textId="77777777" w:rsidR="00FE3175" w:rsidRDefault="00FE3175" w:rsidP="00FE3175">
      <w:pPr>
        <w:spacing w:line="360" w:lineRule="auto"/>
        <w:jc w:val="both"/>
        <w:rPr>
          <w:sz w:val="23"/>
          <w:szCs w:val="23"/>
        </w:rPr>
      </w:pPr>
      <w:r>
        <w:rPr>
          <w:b/>
          <w:sz w:val="23"/>
          <w:szCs w:val="23"/>
        </w:rPr>
        <w:t>3. Overall Concept Plan</w:t>
      </w:r>
    </w:p>
    <w:p w14:paraId="1FD811EC" w14:textId="77777777" w:rsidR="00FE3175" w:rsidRDefault="00FE3175" w:rsidP="00FE3175">
      <w:pPr>
        <w:spacing w:line="360" w:lineRule="auto"/>
        <w:jc w:val="both"/>
        <w:rPr>
          <w:sz w:val="23"/>
          <w:szCs w:val="23"/>
        </w:rPr>
      </w:pPr>
      <w:r>
        <w:rPr>
          <w:sz w:val="23"/>
          <w:szCs w:val="23"/>
        </w:rPr>
        <w:t>The overall concept plan would include the following scope of work:</w:t>
      </w:r>
    </w:p>
    <w:p w14:paraId="3F343EEC" w14:textId="77777777" w:rsidR="00FE3175" w:rsidRDefault="00FE3175" w:rsidP="0075458F">
      <w:pPr>
        <w:numPr>
          <w:ilvl w:val="0"/>
          <w:numId w:val="5"/>
        </w:numPr>
        <w:jc w:val="both"/>
        <w:rPr>
          <w:sz w:val="23"/>
          <w:szCs w:val="23"/>
        </w:rPr>
      </w:pPr>
      <w:r>
        <w:rPr>
          <w:sz w:val="23"/>
          <w:szCs w:val="23"/>
        </w:rPr>
        <w:t>To compile a brief on the planning philosophy of the concept plan and propose an appropriate structure for the entire area.</w:t>
      </w:r>
    </w:p>
    <w:p w14:paraId="525EBE0F" w14:textId="77777777" w:rsidR="00FE3175" w:rsidRDefault="00FE3175" w:rsidP="00FE3175">
      <w:pPr>
        <w:ind w:left="720"/>
        <w:jc w:val="both"/>
        <w:rPr>
          <w:sz w:val="23"/>
          <w:szCs w:val="23"/>
        </w:rPr>
      </w:pPr>
    </w:p>
    <w:p w14:paraId="17AE3133" w14:textId="77777777" w:rsidR="00FE3175" w:rsidRDefault="00FE3175" w:rsidP="0075458F">
      <w:pPr>
        <w:numPr>
          <w:ilvl w:val="0"/>
          <w:numId w:val="5"/>
        </w:numPr>
        <w:jc w:val="both"/>
        <w:rPr>
          <w:sz w:val="23"/>
          <w:szCs w:val="23"/>
        </w:rPr>
      </w:pPr>
      <w:r>
        <w:rPr>
          <w:sz w:val="23"/>
          <w:szCs w:val="23"/>
        </w:rPr>
        <w:t>To designate broad land use distribution of the whole site and propose a set of planning standards to be adopted.</w:t>
      </w:r>
    </w:p>
    <w:p w14:paraId="10A22CA6" w14:textId="77777777" w:rsidR="00FE3175" w:rsidRDefault="00FE3175" w:rsidP="00FE3175">
      <w:pPr>
        <w:pStyle w:val="ListParagraph"/>
        <w:rPr>
          <w:sz w:val="23"/>
          <w:szCs w:val="23"/>
        </w:rPr>
      </w:pPr>
    </w:p>
    <w:p w14:paraId="38979BD8" w14:textId="77777777" w:rsidR="00FE3175" w:rsidRDefault="00FE3175" w:rsidP="0075458F">
      <w:pPr>
        <w:numPr>
          <w:ilvl w:val="0"/>
          <w:numId w:val="5"/>
        </w:numPr>
        <w:jc w:val="both"/>
        <w:rPr>
          <w:sz w:val="23"/>
          <w:szCs w:val="23"/>
        </w:rPr>
      </w:pPr>
      <w:r>
        <w:rPr>
          <w:sz w:val="23"/>
          <w:szCs w:val="23"/>
        </w:rPr>
        <w:t>To provide an integrated infrastructure system network to support the development.</w:t>
      </w:r>
    </w:p>
    <w:p w14:paraId="2B428882" w14:textId="77777777" w:rsidR="00FE3175" w:rsidRDefault="00FE3175" w:rsidP="00FE3175">
      <w:pPr>
        <w:jc w:val="both"/>
        <w:rPr>
          <w:sz w:val="23"/>
          <w:szCs w:val="23"/>
        </w:rPr>
      </w:pPr>
    </w:p>
    <w:p w14:paraId="327BB14E" w14:textId="77777777" w:rsidR="00FE3175" w:rsidRDefault="00FE3175" w:rsidP="0075458F">
      <w:pPr>
        <w:numPr>
          <w:ilvl w:val="0"/>
          <w:numId w:val="5"/>
        </w:numPr>
        <w:jc w:val="both"/>
        <w:rPr>
          <w:sz w:val="23"/>
          <w:szCs w:val="23"/>
        </w:rPr>
      </w:pPr>
      <w:r>
        <w:rPr>
          <w:sz w:val="23"/>
          <w:szCs w:val="23"/>
        </w:rPr>
        <w:t>To review the general availability and requirements of the various public utilities.</w:t>
      </w:r>
    </w:p>
    <w:p w14:paraId="4E4DBB27" w14:textId="77777777" w:rsidR="00FE3175" w:rsidRDefault="00FE3175" w:rsidP="00FE3175">
      <w:pPr>
        <w:jc w:val="both"/>
        <w:rPr>
          <w:sz w:val="23"/>
          <w:szCs w:val="23"/>
        </w:rPr>
      </w:pPr>
    </w:p>
    <w:p w14:paraId="17119B64" w14:textId="77777777" w:rsidR="00FE3175" w:rsidRDefault="00FE3175" w:rsidP="0075458F">
      <w:pPr>
        <w:numPr>
          <w:ilvl w:val="0"/>
          <w:numId w:val="5"/>
        </w:numPr>
        <w:jc w:val="both"/>
        <w:rPr>
          <w:sz w:val="23"/>
          <w:szCs w:val="23"/>
        </w:rPr>
      </w:pPr>
      <w:r>
        <w:rPr>
          <w:sz w:val="23"/>
          <w:szCs w:val="23"/>
        </w:rPr>
        <w:t>To provide information on traffic impact in the park and remedial measures like car parking, bus parking, bus shelters, etc.</w:t>
      </w:r>
    </w:p>
    <w:p w14:paraId="1983051A" w14:textId="77777777" w:rsidR="00FE3175" w:rsidRDefault="00FE3175" w:rsidP="00FE3175">
      <w:pPr>
        <w:jc w:val="both"/>
        <w:rPr>
          <w:sz w:val="23"/>
          <w:szCs w:val="23"/>
        </w:rPr>
      </w:pPr>
    </w:p>
    <w:p w14:paraId="52676BA5" w14:textId="77777777" w:rsidR="00FE3175" w:rsidRDefault="00FE3175" w:rsidP="00FE3175">
      <w:pPr>
        <w:spacing w:line="360" w:lineRule="auto"/>
        <w:jc w:val="both"/>
        <w:rPr>
          <w:sz w:val="23"/>
          <w:szCs w:val="23"/>
        </w:rPr>
      </w:pPr>
      <w:r>
        <w:rPr>
          <w:b/>
          <w:sz w:val="23"/>
          <w:szCs w:val="23"/>
        </w:rPr>
        <w:t>4. Detailed Land Use Plan of the Industrial Area</w:t>
      </w:r>
    </w:p>
    <w:p w14:paraId="6499716E" w14:textId="77777777" w:rsidR="00FE3175" w:rsidRDefault="00FE3175" w:rsidP="00FE3175">
      <w:pPr>
        <w:jc w:val="both"/>
        <w:rPr>
          <w:sz w:val="23"/>
          <w:szCs w:val="23"/>
        </w:rPr>
      </w:pPr>
      <w:r>
        <w:rPr>
          <w:sz w:val="23"/>
          <w:szCs w:val="23"/>
        </w:rPr>
        <w:t>This part focuses in depth on the detailed land use of the industrial area. It will provide the following:</w:t>
      </w:r>
    </w:p>
    <w:p w14:paraId="6DA176A7" w14:textId="77777777" w:rsidR="00FE3175" w:rsidRDefault="00FE3175" w:rsidP="0075458F">
      <w:pPr>
        <w:numPr>
          <w:ilvl w:val="0"/>
          <w:numId w:val="6"/>
        </w:numPr>
        <w:jc w:val="both"/>
        <w:rPr>
          <w:sz w:val="23"/>
          <w:szCs w:val="23"/>
        </w:rPr>
      </w:pPr>
      <w:r>
        <w:rPr>
          <w:sz w:val="23"/>
          <w:szCs w:val="23"/>
        </w:rPr>
        <w:t>Propose appropriate industrial zones to accommodate the various types of industries identified by client and to ensure industrial compatibility. This will also include land to be used for ready built factories.</w:t>
      </w:r>
    </w:p>
    <w:p w14:paraId="6651E1DF" w14:textId="77777777" w:rsidR="00FE3175" w:rsidRDefault="00FE3175" w:rsidP="00FE3175">
      <w:pPr>
        <w:ind w:left="720"/>
        <w:jc w:val="both"/>
        <w:rPr>
          <w:sz w:val="23"/>
          <w:szCs w:val="23"/>
        </w:rPr>
      </w:pPr>
    </w:p>
    <w:p w14:paraId="6E5315EE" w14:textId="77777777" w:rsidR="00FE3175" w:rsidRDefault="00FE3175" w:rsidP="0075458F">
      <w:pPr>
        <w:numPr>
          <w:ilvl w:val="0"/>
          <w:numId w:val="6"/>
        </w:numPr>
        <w:jc w:val="both"/>
        <w:rPr>
          <w:sz w:val="23"/>
          <w:szCs w:val="23"/>
        </w:rPr>
      </w:pPr>
      <w:r>
        <w:rPr>
          <w:sz w:val="23"/>
          <w:szCs w:val="23"/>
        </w:rPr>
        <w:t xml:space="preserve">Demarcate plot sizes for allocation within the industrial area. The consultant should provide a flexible framework with plot sizes ranging from 1.5 acres to large plots by amalgamating the smaller plots. </w:t>
      </w:r>
    </w:p>
    <w:p w14:paraId="047D3736" w14:textId="77777777" w:rsidR="00FE3175" w:rsidRDefault="00FE3175" w:rsidP="00FE3175">
      <w:pPr>
        <w:jc w:val="both"/>
        <w:rPr>
          <w:sz w:val="23"/>
          <w:szCs w:val="23"/>
        </w:rPr>
      </w:pPr>
    </w:p>
    <w:p w14:paraId="52BBCDE2" w14:textId="77777777" w:rsidR="00FE3175" w:rsidRDefault="00FE3175" w:rsidP="0075458F">
      <w:pPr>
        <w:numPr>
          <w:ilvl w:val="0"/>
          <w:numId w:val="6"/>
        </w:numPr>
        <w:jc w:val="both"/>
        <w:rPr>
          <w:sz w:val="23"/>
          <w:szCs w:val="23"/>
        </w:rPr>
      </w:pPr>
      <w:r>
        <w:rPr>
          <w:sz w:val="23"/>
          <w:szCs w:val="23"/>
        </w:rPr>
        <w:t>Propose planning guidelines to guide developments in the industrial areas to optimize on the land utilization and infrastructure.</w:t>
      </w:r>
    </w:p>
    <w:p w14:paraId="09D64AF2" w14:textId="77777777" w:rsidR="00FE3175" w:rsidRDefault="00FE3175" w:rsidP="00FE3175">
      <w:pPr>
        <w:jc w:val="both"/>
        <w:rPr>
          <w:sz w:val="23"/>
          <w:szCs w:val="23"/>
        </w:rPr>
      </w:pPr>
    </w:p>
    <w:p w14:paraId="7D05D258" w14:textId="77777777" w:rsidR="00FE3175" w:rsidRDefault="00FE3175" w:rsidP="0075458F">
      <w:pPr>
        <w:numPr>
          <w:ilvl w:val="0"/>
          <w:numId w:val="6"/>
        </w:numPr>
        <w:jc w:val="both"/>
        <w:rPr>
          <w:sz w:val="23"/>
          <w:szCs w:val="23"/>
        </w:rPr>
      </w:pPr>
      <w:r>
        <w:rPr>
          <w:sz w:val="23"/>
          <w:szCs w:val="23"/>
        </w:rPr>
        <w:t>Propose internal road layouts and pedestrian linkages within the industrial areas.</w:t>
      </w:r>
    </w:p>
    <w:p w14:paraId="63636F28" w14:textId="77777777" w:rsidR="00FE3175" w:rsidRDefault="00FE3175" w:rsidP="00FE3175">
      <w:pPr>
        <w:pStyle w:val="ListParagraph"/>
        <w:rPr>
          <w:sz w:val="23"/>
          <w:szCs w:val="23"/>
        </w:rPr>
      </w:pPr>
    </w:p>
    <w:p w14:paraId="78AC2EAA" w14:textId="77777777" w:rsidR="00FE3175" w:rsidRDefault="00FE3175" w:rsidP="0075458F">
      <w:pPr>
        <w:numPr>
          <w:ilvl w:val="0"/>
          <w:numId w:val="6"/>
        </w:numPr>
        <w:jc w:val="both"/>
        <w:rPr>
          <w:sz w:val="23"/>
          <w:szCs w:val="23"/>
        </w:rPr>
      </w:pPr>
      <w:r>
        <w:rPr>
          <w:sz w:val="23"/>
          <w:szCs w:val="23"/>
        </w:rPr>
        <w:t xml:space="preserve">Provide preliminary estimates of infrastructure requirements for entire site and indicate schematic routings for major infrastructure. This will be helpful for the Infra planner to detail it further. </w:t>
      </w:r>
    </w:p>
    <w:p w14:paraId="0087277F" w14:textId="77777777" w:rsidR="00FE3175" w:rsidRDefault="00FE3175" w:rsidP="00FE3175">
      <w:pPr>
        <w:jc w:val="both"/>
        <w:rPr>
          <w:sz w:val="23"/>
          <w:szCs w:val="23"/>
        </w:rPr>
      </w:pPr>
    </w:p>
    <w:p w14:paraId="5C02F0CD" w14:textId="77777777" w:rsidR="00FE3175" w:rsidRDefault="00FE3175" w:rsidP="0075458F">
      <w:pPr>
        <w:numPr>
          <w:ilvl w:val="0"/>
          <w:numId w:val="6"/>
        </w:numPr>
        <w:jc w:val="both"/>
        <w:rPr>
          <w:sz w:val="23"/>
          <w:szCs w:val="23"/>
        </w:rPr>
      </w:pPr>
      <w:r>
        <w:rPr>
          <w:sz w:val="23"/>
          <w:szCs w:val="23"/>
        </w:rPr>
        <w:t>Integrate the planning of the industrial area with adjacent DTA 2 developments.</w:t>
      </w:r>
    </w:p>
    <w:p w14:paraId="77DCD51E" w14:textId="77777777" w:rsidR="00FE3175" w:rsidRDefault="00FE3175" w:rsidP="00FE3175">
      <w:pPr>
        <w:jc w:val="both"/>
        <w:rPr>
          <w:sz w:val="23"/>
          <w:szCs w:val="23"/>
        </w:rPr>
      </w:pPr>
    </w:p>
    <w:p w14:paraId="6DE8D3BC" w14:textId="77777777" w:rsidR="00FE3175" w:rsidRDefault="00FE3175" w:rsidP="0075458F">
      <w:pPr>
        <w:numPr>
          <w:ilvl w:val="0"/>
          <w:numId w:val="6"/>
        </w:numPr>
        <w:jc w:val="both"/>
        <w:rPr>
          <w:sz w:val="23"/>
          <w:szCs w:val="23"/>
        </w:rPr>
      </w:pPr>
      <w:r>
        <w:rPr>
          <w:sz w:val="23"/>
          <w:szCs w:val="23"/>
        </w:rPr>
        <w:lastRenderedPageBreak/>
        <w:t>Recommend the type of suitable uses within the commercial / amenity uses (to be worked out with Client).</w:t>
      </w:r>
    </w:p>
    <w:p w14:paraId="180FCC9C" w14:textId="77777777" w:rsidR="00FE3175" w:rsidRDefault="00FE3175" w:rsidP="00FE3175">
      <w:pPr>
        <w:pStyle w:val="ListParagraph"/>
        <w:rPr>
          <w:sz w:val="23"/>
          <w:szCs w:val="23"/>
        </w:rPr>
      </w:pPr>
    </w:p>
    <w:p w14:paraId="31293325" w14:textId="77777777" w:rsidR="00FE3175" w:rsidRPr="008441D4" w:rsidRDefault="00FE3175" w:rsidP="0075458F">
      <w:pPr>
        <w:numPr>
          <w:ilvl w:val="0"/>
          <w:numId w:val="6"/>
        </w:numPr>
        <w:jc w:val="both"/>
        <w:rPr>
          <w:sz w:val="23"/>
          <w:szCs w:val="23"/>
        </w:rPr>
      </w:pPr>
      <w:r w:rsidRPr="008441D4">
        <w:rPr>
          <w:sz w:val="23"/>
          <w:szCs w:val="23"/>
        </w:rPr>
        <w:t>The Master Plan should be prepared efficiently so that the marketable land extent should be in the range of 70 – 75%.</w:t>
      </w:r>
    </w:p>
    <w:p w14:paraId="149BEE4E" w14:textId="77777777" w:rsidR="00FE3175" w:rsidRDefault="00FE3175" w:rsidP="00FE3175">
      <w:pPr>
        <w:ind w:left="360"/>
        <w:jc w:val="both"/>
        <w:rPr>
          <w:sz w:val="23"/>
          <w:szCs w:val="23"/>
        </w:rPr>
      </w:pPr>
    </w:p>
    <w:p w14:paraId="3D11F456" w14:textId="77777777" w:rsidR="00FE3175" w:rsidRDefault="00FE3175" w:rsidP="0075458F">
      <w:pPr>
        <w:numPr>
          <w:ilvl w:val="0"/>
          <w:numId w:val="7"/>
        </w:numPr>
        <w:spacing w:line="360" w:lineRule="auto"/>
        <w:ind w:left="360"/>
        <w:jc w:val="both"/>
        <w:rPr>
          <w:b/>
          <w:sz w:val="23"/>
          <w:szCs w:val="23"/>
        </w:rPr>
      </w:pPr>
      <w:r>
        <w:rPr>
          <w:b/>
          <w:sz w:val="23"/>
          <w:szCs w:val="23"/>
        </w:rPr>
        <w:t>Time Schedule</w:t>
      </w:r>
    </w:p>
    <w:p w14:paraId="74D76473" w14:textId="77777777" w:rsidR="00FE3175" w:rsidRDefault="00FE3175" w:rsidP="00FE3175">
      <w:pPr>
        <w:spacing w:line="360" w:lineRule="auto"/>
        <w:ind w:left="360"/>
        <w:jc w:val="both"/>
        <w:rPr>
          <w:sz w:val="23"/>
          <w:szCs w:val="23"/>
        </w:rPr>
      </w:pPr>
      <w:r>
        <w:rPr>
          <w:sz w:val="23"/>
          <w:szCs w:val="23"/>
        </w:rPr>
        <w:t xml:space="preserve">The Master Planner would have to complete the entire work within 3 months from the date of issue of appointment order. The Master Planner is expected to commence the assignment within one week from the date of appointment. As many approvals are to be got after finalization of the Master Plan, the Master Planning work as per scope should be completed on time. </w:t>
      </w:r>
    </w:p>
    <w:p w14:paraId="06358E7C" w14:textId="77777777" w:rsidR="00FE3175" w:rsidRPr="00C44747" w:rsidRDefault="00FE3175" w:rsidP="00FE3175">
      <w:pPr>
        <w:spacing w:line="360" w:lineRule="auto"/>
        <w:ind w:left="360"/>
        <w:jc w:val="both"/>
        <w:rPr>
          <w:sz w:val="23"/>
          <w:szCs w:val="23"/>
        </w:rPr>
      </w:pPr>
      <w:r>
        <w:rPr>
          <w:sz w:val="23"/>
          <w:szCs w:val="23"/>
        </w:rPr>
        <w:t>The following is the time schedule:</w:t>
      </w:r>
    </w:p>
    <w:tbl>
      <w:tblPr>
        <w:tblW w:w="9625" w:type="dxa"/>
        <w:tblInd w:w="-1" w:type="dxa"/>
        <w:tblCellMar>
          <w:left w:w="0" w:type="dxa"/>
          <w:right w:w="0" w:type="dxa"/>
        </w:tblCellMar>
        <w:tblLook w:val="04A0" w:firstRow="1" w:lastRow="0" w:firstColumn="1" w:lastColumn="0" w:noHBand="0" w:noVBand="1"/>
      </w:tblPr>
      <w:tblGrid>
        <w:gridCol w:w="707"/>
        <w:gridCol w:w="4933"/>
        <w:gridCol w:w="1372"/>
        <w:gridCol w:w="1520"/>
        <w:gridCol w:w="1093"/>
      </w:tblGrid>
      <w:tr w:rsidR="00FE3175" w:rsidRPr="00C44747" w14:paraId="367EB177" w14:textId="77777777" w:rsidTr="00620F47">
        <w:trPr>
          <w:trHeight w:val="239"/>
        </w:trPr>
        <w:tc>
          <w:tcPr>
            <w:tcW w:w="707" w:type="dxa"/>
            <w:tcBorders>
              <w:top w:val="single" w:sz="8" w:space="0" w:color="auto"/>
              <w:left w:val="single" w:sz="8" w:space="0" w:color="auto"/>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4FA7E484" w14:textId="77777777" w:rsidR="00FE3175" w:rsidRPr="00C44747" w:rsidRDefault="00FE3175" w:rsidP="00620F47">
            <w:pPr>
              <w:jc w:val="center"/>
              <w:rPr>
                <w:rFonts w:ascii="Calibri" w:hAnsi="Calibri"/>
                <w:color w:val="000000"/>
                <w:sz w:val="16"/>
                <w:szCs w:val="16"/>
              </w:rPr>
            </w:pPr>
            <w:proofErr w:type="spellStart"/>
            <w:r w:rsidRPr="00C44747">
              <w:rPr>
                <w:color w:val="000000"/>
                <w:sz w:val="16"/>
                <w:szCs w:val="16"/>
              </w:rPr>
              <w:t>Sr.No</w:t>
            </w:r>
            <w:proofErr w:type="spellEnd"/>
            <w:r w:rsidRPr="00C44747">
              <w:rPr>
                <w:color w:val="000000"/>
                <w:sz w:val="16"/>
                <w:szCs w:val="16"/>
              </w:rPr>
              <w:t>.</w:t>
            </w:r>
          </w:p>
        </w:tc>
        <w:tc>
          <w:tcPr>
            <w:tcW w:w="4933" w:type="dxa"/>
            <w:tcBorders>
              <w:top w:val="single" w:sz="8" w:space="0" w:color="auto"/>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76F68201" w14:textId="77777777" w:rsidR="00FE3175" w:rsidRPr="00C44747" w:rsidRDefault="00FE3175" w:rsidP="00620F47">
            <w:pPr>
              <w:rPr>
                <w:color w:val="000000"/>
                <w:sz w:val="16"/>
                <w:szCs w:val="16"/>
              </w:rPr>
            </w:pPr>
            <w:r w:rsidRPr="00C44747">
              <w:rPr>
                <w:color w:val="000000"/>
                <w:sz w:val="16"/>
                <w:szCs w:val="16"/>
              </w:rPr>
              <w:t>Particular</w:t>
            </w:r>
          </w:p>
        </w:tc>
        <w:tc>
          <w:tcPr>
            <w:tcW w:w="1372" w:type="dxa"/>
            <w:tcBorders>
              <w:top w:val="single" w:sz="8" w:space="0" w:color="auto"/>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69E64956" w14:textId="77777777" w:rsidR="00FE3175" w:rsidRPr="00C44747" w:rsidRDefault="00FE3175" w:rsidP="00620F47">
            <w:pPr>
              <w:rPr>
                <w:color w:val="000000"/>
                <w:sz w:val="16"/>
                <w:szCs w:val="16"/>
              </w:rPr>
            </w:pPr>
            <w:r w:rsidRPr="00C44747">
              <w:rPr>
                <w:color w:val="000000"/>
                <w:sz w:val="16"/>
                <w:szCs w:val="16"/>
              </w:rPr>
              <w:t>Timeline</w:t>
            </w:r>
          </w:p>
        </w:tc>
        <w:tc>
          <w:tcPr>
            <w:tcW w:w="1520" w:type="dxa"/>
            <w:tcBorders>
              <w:top w:val="single" w:sz="8" w:space="0" w:color="auto"/>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42985484" w14:textId="77777777" w:rsidR="00FE3175" w:rsidRPr="00C44747" w:rsidRDefault="00FE3175" w:rsidP="00620F47">
            <w:pPr>
              <w:rPr>
                <w:color w:val="000000"/>
                <w:sz w:val="16"/>
                <w:szCs w:val="16"/>
              </w:rPr>
            </w:pPr>
            <w:r w:rsidRPr="00C44747">
              <w:rPr>
                <w:color w:val="000000"/>
                <w:sz w:val="16"/>
                <w:szCs w:val="16"/>
              </w:rPr>
              <w:t>Responsibility</w:t>
            </w:r>
          </w:p>
        </w:tc>
        <w:tc>
          <w:tcPr>
            <w:tcW w:w="1093" w:type="dxa"/>
            <w:tcBorders>
              <w:top w:val="single" w:sz="8" w:space="0" w:color="auto"/>
              <w:left w:val="nil"/>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68EF117C" w14:textId="77777777" w:rsidR="00FE3175" w:rsidRPr="00C44747" w:rsidRDefault="00FE3175" w:rsidP="00620F47">
            <w:pPr>
              <w:rPr>
                <w:color w:val="000000"/>
                <w:sz w:val="16"/>
                <w:szCs w:val="16"/>
              </w:rPr>
            </w:pPr>
            <w:r w:rsidRPr="00C44747">
              <w:rPr>
                <w:color w:val="000000"/>
                <w:sz w:val="16"/>
                <w:szCs w:val="16"/>
              </w:rPr>
              <w:t>SPOC</w:t>
            </w:r>
          </w:p>
        </w:tc>
      </w:tr>
      <w:tr w:rsidR="00FE3175" w:rsidRPr="00C44747" w14:paraId="351FDDE6" w14:textId="77777777" w:rsidTr="00620F47">
        <w:trPr>
          <w:trHeight w:val="239"/>
        </w:trPr>
        <w:tc>
          <w:tcPr>
            <w:tcW w:w="7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56AFFE4" w14:textId="77777777" w:rsidR="00FE3175" w:rsidRPr="00C44747" w:rsidRDefault="00FE3175" w:rsidP="00620F47">
            <w:pPr>
              <w:jc w:val="center"/>
              <w:rPr>
                <w:color w:val="000000"/>
                <w:sz w:val="16"/>
                <w:szCs w:val="16"/>
              </w:rPr>
            </w:pPr>
            <w:r w:rsidRPr="00C44747">
              <w:rPr>
                <w:color w:val="000000"/>
                <w:sz w:val="16"/>
                <w:szCs w:val="16"/>
              </w:rPr>
              <w:t>1</w:t>
            </w:r>
          </w:p>
        </w:tc>
        <w:tc>
          <w:tcPr>
            <w:tcW w:w="4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E7A99D" w14:textId="77777777" w:rsidR="00FE3175" w:rsidRPr="00C44747" w:rsidRDefault="00FE3175" w:rsidP="00620F47">
            <w:pPr>
              <w:rPr>
                <w:color w:val="000000"/>
                <w:sz w:val="16"/>
                <w:szCs w:val="16"/>
              </w:rPr>
            </w:pPr>
            <w:r w:rsidRPr="00C44747">
              <w:rPr>
                <w:color w:val="000000"/>
                <w:sz w:val="16"/>
                <w:szCs w:val="16"/>
              </w:rPr>
              <w:t>Shortlisting of Master planner</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62D96F" w14:textId="77777777" w:rsidR="00FE3175" w:rsidRPr="00C44747" w:rsidRDefault="00FE3175" w:rsidP="00620F47">
            <w:pPr>
              <w:rPr>
                <w:color w:val="000000"/>
                <w:sz w:val="16"/>
                <w:szCs w:val="16"/>
              </w:rPr>
            </w:pPr>
            <w:r w:rsidRPr="00C44747">
              <w:rPr>
                <w:color w:val="000000"/>
                <w:sz w:val="16"/>
                <w:szCs w:val="16"/>
              </w:rPr>
              <w:t>Done</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3C324B" w14:textId="77777777" w:rsidR="00FE3175" w:rsidRPr="00C44747" w:rsidRDefault="00FE3175" w:rsidP="00620F47">
            <w:pPr>
              <w:rPr>
                <w:color w:val="000000"/>
                <w:sz w:val="16"/>
                <w:szCs w:val="16"/>
              </w:rPr>
            </w:pPr>
            <w:r w:rsidRPr="00C44747">
              <w:rPr>
                <w:color w:val="000000"/>
                <w:sz w:val="16"/>
                <w:szCs w:val="16"/>
              </w:rPr>
              <w:t>Design</w:t>
            </w:r>
          </w:p>
        </w:tc>
        <w:tc>
          <w:tcPr>
            <w:tcW w:w="10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623F36" w14:textId="77777777" w:rsidR="00FE3175" w:rsidRPr="00C44747" w:rsidRDefault="00FE3175" w:rsidP="00620F47">
            <w:pPr>
              <w:rPr>
                <w:color w:val="000000"/>
                <w:sz w:val="16"/>
                <w:szCs w:val="16"/>
              </w:rPr>
            </w:pPr>
            <w:r w:rsidRPr="00C44747">
              <w:rPr>
                <w:color w:val="000000"/>
                <w:sz w:val="16"/>
                <w:szCs w:val="16"/>
              </w:rPr>
              <w:t>Deepak</w:t>
            </w:r>
          </w:p>
        </w:tc>
      </w:tr>
      <w:tr w:rsidR="00FE3175" w:rsidRPr="00C44747" w14:paraId="69904B00" w14:textId="77777777" w:rsidTr="00620F47">
        <w:trPr>
          <w:trHeight w:val="239"/>
        </w:trPr>
        <w:tc>
          <w:tcPr>
            <w:tcW w:w="7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908DE2" w14:textId="77777777" w:rsidR="00FE3175" w:rsidRPr="00C44747" w:rsidRDefault="00FE3175" w:rsidP="00620F47">
            <w:pPr>
              <w:jc w:val="center"/>
              <w:rPr>
                <w:color w:val="000000"/>
                <w:sz w:val="16"/>
                <w:szCs w:val="16"/>
              </w:rPr>
            </w:pPr>
            <w:r w:rsidRPr="00C44747">
              <w:rPr>
                <w:color w:val="000000"/>
                <w:sz w:val="16"/>
                <w:szCs w:val="16"/>
              </w:rPr>
              <w:t>2</w:t>
            </w:r>
          </w:p>
        </w:tc>
        <w:tc>
          <w:tcPr>
            <w:tcW w:w="4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9FDBF7" w14:textId="77777777" w:rsidR="00FE3175" w:rsidRPr="00C44747" w:rsidRDefault="00FE3175" w:rsidP="00620F47">
            <w:pPr>
              <w:rPr>
                <w:color w:val="000000"/>
                <w:sz w:val="16"/>
                <w:szCs w:val="16"/>
              </w:rPr>
            </w:pPr>
            <w:r w:rsidRPr="00C44747">
              <w:rPr>
                <w:color w:val="000000"/>
                <w:sz w:val="16"/>
                <w:szCs w:val="16"/>
              </w:rPr>
              <w:t>Receiving final quotations</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C6436E" w14:textId="77777777" w:rsidR="00FE3175" w:rsidRPr="00C44747" w:rsidRDefault="00FE3175" w:rsidP="00620F47">
            <w:pPr>
              <w:rPr>
                <w:color w:val="000000"/>
                <w:sz w:val="16"/>
                <w:szCs w:val="16"/>
              </w:rPr>
            </w:pPr>
            <w:r>
              <w:rPr>
                <w:color w:val="000000"/>
                <w:sz w:val="16"/>
                <w:szCs w:val="16"/>
              </w:rPr>
              <w:t>14</w:t>
            </w:r>
            <w:r w:rsidRPr="00C44747">
              <w:rPr>
                <w:color w:val="000000"/>
                <w:sz w:val="16"/>
                <w:szCs w:val="16"/>
              </w:rPr>
              <w:t>-04-2022</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15D5B6" w14:textId="77777777" w:rsidR="00FE3175" w:rsidRPr="00C44747" w:rsidRDefault="00FE3175" w:rsidP="00620F47">
            <w:pPr>
              <w:rPr>
                <w:color w:val="000000"/>
                <w:sz w:val="16"/>
                <w:szCs w:val="16"/>
              </w:rPr>
            </w:pPr>
            <w:r w:rsidRPr="00C44747">
              <w:rPr>
                <w:color w:val="000000"/>
                <w:sz w:val="16"/>
                <w:szCs w:val="16"/>
              </w:rPr>
              <w:t>Design</w:t>
            </w:r>
          </w:p>
        </w:tc>
        <w:tc>
          <w:tcPr>
            <w:tcW w:w="10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B47F9C" w14:textId="77777777" w:rsidR="00FE3175" w:rsidRPr="00C44747" w:rsidRDefault="00FE3175" w:rsidP="00620F47">
            <w:pPr>
              <w:rPr>
                <w:color w:val="000000"/>
                <w:sz w:val="16"/>
                <w:szCs w:val="16"/>
              </w:rPr>
            </w:pPr>
            <w:r w:rsidRPr="00C44747">
              <w:rPr>
                <w:color w:val="000000"/>
                <w:sz w:val="16"/>
                <w:szCs w:val="16"/>
              </w:rPr>
              <w:t>Deepak</w:t>
            </w:r>
          </w:p>
        </w:tc>
      </w:tr>
      <w:tr w:rsidR="00FE3175" w:rsidRPr="00C44747" w14:paraId="7EF033E2" w14:textId="77777777" w:rsidTr="00620F47">
        <w:trPr>
          <w:trHeight w:val="239"/>
        </w:trPr>
        <w:tc>
          <w:tcPr>
            <w:tcW w:w="7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9A3C34" w14:textId="77777777" w:rsidR="00FE3175" w:rsidRPr="00C44747" w:rsidRDefault="00FE3175" w:rsidP="00620F47">
            <w:pPr>
              <w:jc w:val="center"/>
              <w:rPr>
                <w:color w:val="000000"/>
                <w:sz w:val="16"/>
                <w:szCs w:val="16"/>
              </w:rPr>
            </w:pPr>
            <w:r w:rsidRPr="00C44747">
              <w:rPr>
                <w:color w:val="000000"/>
                <w:sz w:val="16"/>
                <w:szCs w:val="16"/>
              </w:rPr>
              <w:t>3</w:t>
            </w:r>
          </w:p>
        </w:tc>
        <w:tc>
          <w:tcPr>
            <w:tcW w:w="4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0484BC" w14:textId="77777777" w:rsidR="00FE3175" w:rsidRPr="00C44747" w:rsidRDefault="00FE3175" w:rsidP="00620F47">
            <w:pPr>
              <w:rPr>
                <w:color w:val="000000"/>
                <w:sz w:val="16"/>
                <w:szCs w:val="16"/>
              </w:rPr>
            </w:pPr>
            <w:r w:rsidRPr="00C44747">
              <w:rPr>
                <w:color w:val="000000"/>
                <w:sz w:val="16"/>
                <w:szCs w:val="16"/>
              </w:rPr>
              <w:t>Master planner Consultant onboarding</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650514" w14:textId="77777777" w:rsidR="00FE3175" w:rsidRPr="00C44747" w:rsidRDefault="00FE3175" w:rsidP="00620F47">
            <w:pPr>
              <w:rPr>
                <w:color w:val="000000"/>
                <w:sz w:val="16"/>
                <w:szCs w:val="16"/>
              </w:rPr>
            </w:pPr>
            <w:r>
              <w:rPr>
                <w:color w:val="000000"/>
                <w:sz w:val="16"/>
                <w:szCs w:val="16"/>
              </w:rPr>
              <w:t>20</w:t>
            </w:r>
            <w:r w:rsidRPr="00C44747">
              <w:rPr>
                <w:color w:val="000000"/>
                <w:sz w:val="16"/>
                <w:szCs w:val="16"/>
              </w:rPr>
              <w:t>-04-2022</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808F81" w14:textId="77777777" w:rsidR="00FE3175" w:rsidRPr="00C44747" w:rsidRDefault="00FE3175" w:rsidP="00620F47">
            <w:pPr>
              <w:rPr>
                <w:color w:val="000000"/>
                <w:sz w:val="16"/>
                <w:szCs w:val="16"/>
              </w:rPr>
            </w:pPr>
            <w:r w:rsidRPr="00C44747">
              <w:rPr>
                <w:color w:val="000000"/>
                <w:sz w:val="16"/>
                <w:szCs w:val="16"/>
              </w:rPr>
              <w:t>Design, Contracts</w:t>
            </w:r>
          </w:p>
        </w:tc>
        <w:tc>
          <w:tcPr>
            <w:tcW w:w="10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0E2D65" w14:textId="77777777" w:rsidR="00FE3175" w:rsidRPr="00C44747" w:rsidRDefault="00FE3175" w:rsidP="00620F47">
            <w:pPr>
              <w:rPr>
                <w:color w:val="000000"/>
                <w:sz w:val="16"/>
                <w:szCs w:val="16"/>
              </w:rPr>
            </w:pPr>
            <w:r w:rsidRPr="00C44747">
              <w:rPr>
                <w:color w:val="000000"/>
                <w:sz w:val="16"/>
                <w:szCs w:val="16"/>
              </w:rPr>
              <w:t>Deepak</w:t>
            </w:r>
          </w:p>
        </w:tc>
      </w:tr>
      <w:tr w:rsidR="00FE3175" w:rsidRPr="00C44747" w14:paraId="4DADB4B2" w14:textId="77777777" w:rsidTr="00620F47">
        <w:trPr>
          <w:trHeight w:val="239"/>
        </w:trPr>
        <w:tc>
          <w:tcPr>
            <w:tcW w:w="7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0036E25" w14:textId="77777777" w:rsidR="00FE3175" w:rsidRPr="00C44747" w:rsidRDefault="00FE3175" w:rsidP="00620F47">
            <w:pPr>
              <w:jc w:val="center"/>
              <w:rPr>
                <w:color w:val="000000"/>
                <w:sz w:val="16"/>
                <w:szCs w:val="16"/>
              </w:rPr>
            </w:pPr>
            <w:r w:rsidRPr="00C44747">
              <w:rPr>
                <w:color w:val="000000"/>
                <w:sz w:val="16"/>
                <w:szCs w:val="16"/>
              </w:rPr>
              <w:t>4</w:t>
            </w:r>
          </w:p>
        </w:tc>
        <w:tc>
          <w:tcPr>
            <w:tcW w:w="4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A563D2" w14:textId="77777777" w:rsidR="00FE3175" w:rsidRPr="00C44747" w:rsidRDefault="00FE3175" w:rsidP="00620F47">
            <w:pPr>
              <w:rPr>
                <w:color w:val="000000"/>
                <w:sz w:val="16"/>
                <w:szCs w:val="16"/>
              </w:rPr>
            </w:pPr>
            <w:r w:rsidRPr="00C44747">
              <w:rPr>
                <w:color w:val="000000"/>
                <w:sz w:val="16"/>
                <w:szCs w:val="16"/>
              </w:rPr>
              <w:t>Infra Planner onboarding</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F35C16" w14:textId="77777777" w:rsidR="00FE3175" w:rsidRPr="00C44747" w:rsidRDefault="00FE3175" w:rsidP="00620F47">
            <w:pPr>
              <w:rPr>
                <w:color w:val="000000"/>
                <w:sz w:val="16"/>
                <w:szCs w:val="16"/>
              </w:rPr>
            </w:pPr>
            <w:r>
              <w:rPr>
                <w:color w:val="000000"/>
                <w:sz w:val="16"/>
                <w:szCs w:val="16"/>
              </w:rPr>
              <w:t>Immediate</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2087F0" w14:textId="77777777" w:rsidR="00FE3175" w:rsidRPr="00C44747" w:rsidRDefault="00FE3175" w:rsidP="00620F47">
            <w:pPr>
              <w:rPr>
                <w:color w:val="000000"/>
                <w:sz w:val="16"/>
                <w:szCs w:val="16"/>
              </w:rPr>
            </w:pPr>
            <w:r w:rsidRPr="00C44747">
              <w:rPr>
                <w:color w:val="000000"/>
                <w:sz w:val="16"/>
                <w:szCs w:val="16"/>
              </w:rPr>
              <w:t>Projects</w:t>
            </w:r>
          </w:p>
        </w:tc>
        <w:tc>
          <w:tcPr>
            <w:tcW w:w="10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0BFB20" w14:textId="77777777" w:rsidR="00FE3175" w:rsidRPr="00C44747" w:rsidRDefault="00FE3175" w:rsidP="00620F47">
            <w:pPr>
              <w:rPr>
                <w:color w:val="000000"/>
                <w:sz w:val="16"/>
                <w:szCs w:val="16"/>
              </w:rPr>
            </w:pPr>
            <w:r w:rsidRPr="00C44747">
              <w:rPr>
                <w:color w:val="000000"/>
                <w:sz w:val="16"/>
                <w:szCs w:val="16"/>
              </w:rPr>
              <w:t>Vipin S</w:t>
            </w:r>
          </w:p>
        </w:tc>
      </w:tr>
      <w:tr w:rsidR="00FE3175" w:rsidRPr="00C44747" w14:paraId="59E23687" w14:textId="77777777" w:rsidTr="00620F47">
        <w:trPr>
          <w:trHeight w:val="239"/>
        </w:trPr>
        <w:tc>
          <w:tcPr>
            <w:tcW w:w="7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F9E1BD" w14:textId="77777777" w:rsidR="00FE3175" w:rsidRPr="00C44747" w:rsidRDefault="00FE3175" w:rsidP="00620F47">
            <w:pPr>
              <w:jc w:val="center"/>
              <w:rPr>
                <w:color w:val="000000"/>
                <w:sz w:val="16"/>
                <w:szCs w:val="16"/>
              </w:rPr>
            </w:pPr>
            <w:r w:rsidRPr="00C44747">
              <w:rPr>
                <w:color w:val="000000"/>
                <w:sz w:val="16"/>
                <w:szCs w:val="16"/>
              </w:rPr>
              <w:t>5</w:t>
            </w:r>
          </w:p>
        </w:tc>
        <w:tc>
          <w:tcPr>
            <w:tcW w:w="4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55D7AA" w14:textId="77777777" w:rsidR="00FE3175" w:rsidRPr="00C44747" w:rsidRDefault="00FE3175" w:rsidP="00620F47">
            <w:pPr>
              <w:rPr>
                <w:color w:val="000000"/>
                <w:sz w:val="16"/>
                <w:szCs w:val="16"/>
              </w:rPr>
            </w:pPr>
            <w:r w:rsidRPr="00C44747">
              <w:rPr>
                <w:color w:val="000000"/>
                <w:sz w:val="16"/>
                <w:szCs w:val="16"/>
              </w:rPr>
              <w:t>Initial concept Masterplan presentation to Management</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3F83F3" w14:textId="77777777" w:rsidR="00FE3175" w:rsidRPr="00C44747" w:rsidRDefault="00FE3175" w:rsidP="00620F47">
            <w:pPr>
              <w:rPr>
                <w:color w:val="000000"/>
                <w:sz w:val="16"/>
                <w:szCs w:val="16"/>
              </w:rPr>
            </w:pPr>
            <w:r>
              <w:rPr>
                <w:color w:val="000000"/>
                <w:sz w:val="16"/>
                <w:szCs w:val="16"/>
              </w:rPr>
              <w:t>10</w:t>
            </w:r>
            <w:r w:rsidRPr="00C44747">
              <w:rPr>
                <w:color w:val="000000"/>
                <w:sz w:val="16"/>
                <w:szCs w:val="16"/>
              </w:rPr>
              <w:t>-05-2022</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B5F065" w14:textId="77777777" w:rsidR="00FE3175" w:rsidRPr="00C44747" w:rsidRDefault="00FE3175" w:rsidP="00620F47">
            <w:pPr>
              <w:rPr>
                <w:color w:val="000000"/>
                <w:sz w:val="16"/>
                <w:szCs w:val="16"/>
              </w:rPr>
            </w:pPr>
            <w:r w:rsidRPr="00C44747">
              <w:rPr>
                <w:color w:val="000000"/>
                <w:sz w:val="16"/>
                <w:szCs w:val="16"/>
              </w:rPr>
              <w:t>Design</w:t>
            </w:r>
          </w:p>
        </w:tc>
        <w:tc>
          <w:tcPr>
            <w:tcW w:w="10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D43AD8" w14:textId="77777777" w:rsidR="00FE3175" w:rsidRPr="00C44747" w:rsidRDefault="00FE3175" w:rsidP="00620F47">
            <w:pPr>
              <w:rPr>
                <w:color w:val="000000"/>
                <w:sz w:val="16"/>
                <w:szCs w:val="16"/>
              </w:rPr>
            </w:pPr>
            <w:r w:rsidRPr="00C44747">
              <w:rPr>
                <w:color w:val="000000"/>
                <w:sz w:val="16"/>
                <w:szCs w:val="16"/>
              </w:rPr>
              <w:t>Deepak</w:t>
            </w:r>
          </w:p>
        </w:tc>
      </w:tr>
      <w:tr w:rsidR="00FE3175" w:rsidRPr="00C44747" w14:paraId="70F4310D" w14:textId="77777777" w:rsidTr="00620F47">
        <w:trPr>
          <w:trHeight w:val="239"/>
        </w:trPr>
        <w:tc>
          <w:tcPr>
            <w:tcW w:w="7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52AC83" w14:textId="77777777" w:rsidR="00FE3175" w:rsidRPr="00C44747" w:rsidRDefault="00FE3175" w:rsidP="00620F47">
            <w:pPr>
              <w:jc w:val="center"/>
              <w:rPr>
                <w:color w:val="000000"/>
                <w:sz w:val="16"/>
                <w:szCs w:val="16"/>
              </w:rPr>
            </w:pPr>
            <w:r w:rsidRPr="00C44747">
              <w:rPr>
                <w:color w:val="000000"/>
                <w:sz w:val="16"/>
                <w:szCs w:val="16"/>
              </w:rPr>
              <w:t>6</w:t>
            </w:r>
          </w:p>
        </w:tc>
        <w:tc>
          <w:tcPr>
            <w:tcW w:w="4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B104C4" w14:textId="77777777" w:rsidR="00FE3175" w:rsidRPr="00C44747" w:rsidRDefault="00FE3175" w:rsidP="00620F47">
            <w:pPr>
              <w:rPr>
                <w:color w:val="000000"/>
                <w:sz w:val="16"/>
                <w:szCs w:val="16"/>
              </w:rPr>
            </w:pPr>
            <w:r w:rsidRPr="00C44747">
              <w:rPr>
                <w:color w:val="000000"/>
                <w:sz w:val="16"/>
                <w:szCs w:val="16"/>
              </w:rPr>
              <w:t>Layout presentation to management</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10B19C" w14:textId="77777777" w:rsidR="00FE3175" w:rsidRPr="00C44747" w:rsidRDefault="00FE3175" w:rsidP="00620F47">
            <w:pPr>
              <w:rPr>
                <w:color w:val="000000"/>
                <w:sz w:val="16"/>
                <w:szCs w:val="16"/>
              </w:rPr>
            </w:pPr>
            <w:r w:rsidRPr="00C44747">
              <w:rPr>
                <w:color w:val="000000"/>
                <w:sz w:val="16"/>
                <w:szCs w:val="16"/>
              </w:rPr>
              <w:t>1</w:t>
            </w:r>
            <w:r>
              <w:rPr>
                <w:color w:val="000000"/>
                <w:sz w:val="16"/>
                <w:szCs w:val="16"/>
              </w:rPr>
              <w:t>7</w:t>
            </w:r>
            <w:r w:rsidRPr="00C44747">
              <w:rPr>
                <w:color w:val="000000"/>
                <w:sz w:val="16"/>
                <w:szCs w:val="16"/>
              </w:rPr>
              <w:t>-05-2022</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7AA8C8" w14:textId="77777777" w:rsidR="00FE3175" w:rsidRPr="00C44747" w:rsidRDefault="00FE3175" w:rsidP="00620F47">
            <w:pPr>
              <w:rPr>
                <w:color w:val="000000"/>
                <w:sz w:val="16"/>
                <w:szCs w:val="16"/>
              </w:rPr>
            </w:pPr>
            <w:r w:rsidRPr="00C44747">
              <w:rPr>
                <w:color w:val="000000"/>
                <w:sz w:val="16"/>
                <w:szCs w:val="16"/>
              </w:rPr>
              <w:t>Design</w:t>
            </w:r>
          </w:p>
        </w:tc>
        <w:tc>
          <w:tcPr>
            <w:tcW w:w="10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A9C4EB" w14:textId="77777777" w:rsidR="00FE3175" w:rsidRPr="00C44747" w:rsidRDefault="00FE3175" w:rsidP="00620F47">
            <w:pPr>
              <w:rPr>
                <w:color w:val="000000"/>
                <w:sz w:val="16"/>
                <w:szCs w:val="16"/>
              </w:rPr>
            </w:pPr>
            <w:r w:rsidRPr="00C44747">
              <w:rPr>
                <w:color w:val="000000"/>
                <w:sz w:val="16"/>
                <w:szCs w:val="16"/>
              </w:rPr>
              <w:t>Deepak</w:t>
            </w:r>
          </w:p>
        </w:tc>
      </w:tr>
      <w:tr w:rsidR="00FE3175" w:rsidRPr="00C44747" w14:paraId="5ACD7835" w14:textId="77777777" w:rsidTr="00620F47">
        <w:trPr>
          <w:trHeight w:val="239"/>
        </w:trPr>
        <w:tc>
          <w:tcPr>
            <w:tcW w:w="7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0ABD13" w14:textId="77777777" w:rsidR="00FE3175" w:rsidRPr="00C44747" w:rsidRDefault="00FE3175" w:rsidP="00620F47">
            <w:pPr>
              <w:jc w:val="center"/>
              <w:rPr>
                <w:color w:val="000000"/>
                <w:sz w:val="16"/>
                <w:szCs w:val="16"/>
              </w:rPr>
            </w:pPr>
            <w:r w:rsidRPr="00C44747">
              <w:rPr>
                <w:color w:val="000000"/>
                <w:sz w:val="16"/>
                <w:szCs w:val="16"/>
              </w:rPr>
              <w:t>7</w:t>
            </w:r>
          </w:p>
        </w:tc>
        <w:tc>
          <w:tcPr>
            <w:tcW w:w="4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047DC3" w14:textId="77777777" w:rsidR="00FE3175" w:rsidRPr="00C44747" w:rsidRDefault="00FE3175" w:rsidP="00620F47">
            <w:pPr>
              <w:rPr>
                <w:color w:val="000000"/>
                <w:sz w:val="16"/>
                <w:szCs w:val="16"/>
              </w:rPr>
            </w:pPr>
            <w:r w:rsidRPr="00C44747">
              <w:rPr>
                <w:color w:val="000000"/>
                <w:sz w:val="16"/>
                <w:szCs w:val="16"/>
              </w:rPr>
              <w:t>Preparation of submission Masterplan</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595EFA" w14:textId="77777777" w:rsidR="00FE3175" w:rsidRPr="00C44747" w:rsidRDefault="00FE3175" w:rsidP="00620F47">
            <w:pPr>
              <w:rPr>
                <w:color w:val="000000"/>
                <w:sz w:val="16"/>
                <w:szCs w:val="16"/>
              </w:rPr>
            </w:pPr>
            <w:r w:rsidRPr="00C44747">
              <w:rPr>
                <w:color w:val="000000"/>
                <w:sz w:val="16"/>
                <w:szCs w:val="16"/>
              </w:rPr>
              <w:t>20-05-2022</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9DA56A" w14:textId="77777777" w:rsidR="00FE3175" w:rsidRPr="00C44747" w:rsidRDefault="00FE3175" w:rsidP="00620F47">
            <w:pPr>
              <w:rPr>
                <w:color w:val="000000"/>
                <w:sz w:val="16"/>
                <w:szCs w:val="16"/>
              </w:rPr>
            </w:pPr>
            <w:r w:rsidRPr="00C44747">
              <w:rPr>
                <w:color w:val="000000"/>
                <w:sz w:val="16"/>
                <w:szCs w:val="16"/>
              </w:rPr>
              <w:t>Design</w:t>
            </w:r>
          </w:p>
        </w:tc>
        <w:tc>
          <w:tcPr>
            <w:tcW w:w="10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DFB272" w14:textId="77777777" w:rsidR="00FE3175" w:rsidRPr="00C44747" w:rsidRDefault="00FE3175" w:rsidP="00620F47">
            <w:pPr>
              <w:rPr>
                <w:color w:val="000000"/>
                <w:sz w:val="16"/>
                <w:szCs w:val="16"/>
              </w:rPr>
            </w:pPr>
            <w:r w:rsidRPr="00C44747">
              <w:rPr>
                <w:color w:val="000000"/>
                <w:sz w:val="16"/>
                <w:szCs w:val="16"/>
              </w:rPr>
              <w:t>Deepak</w:t>
            </w:r>
          </w:p>
        </w:tc>
      </w:tr>
      <w:tr w:rsidR="00FE3175" w:rsidRPr="00C44747" w14:paraId="6D56F1A1" w14:textId="77777777" w:rsidTr="00620F47">
        <w:trPr>
          <w:trHeight w:val="239"/>
        </w:trPr>
        <w:tc>
          <w:tcPr>
            <w:tcW w:w="7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897D53" w14:textId="77777777" w:rsidR="00FE3175" w:rsidRPr="00C44747" w:rsidRDefault="00FE3175" w:rsidP="00620F47">
            <w:pPr>
              <w:jc w:val="center"/>
              <w:rPr>
                <w:color w:val="000000"/>
                <w:sz w:val="16"/>
                <w:szCs w:val="16"/>
              </w:rPr>
            </w:pPr>
            <w:r w:rsidRPr="00C44747">
              <w:rPr>
                <w:color w:val="000000"/>
                <w:sz w:val="16"/>
                <w:szCs w:val="16"/>
              </w:rPr>
              <w:t>8</w:t>
            </w:r>
          </w:p>
        </w:tc>
        <w:tc>
          <w:tcPr>
            <w:tcW w:w="49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998B22" w14:textId="77777777" w:rsidR="00FE3175" w:rsidRPr="00C44747" w:rsidRDefault="00FE3175" w:rsidP="00620F47">
            <w:pPr>
              <w:rPr>
                <w:color w:val="000000"/>
                <w:sz w:val="16"/>
                <w:szCs w:val="16"/>
              </w:rPr>
            </w:pPr>
            <w:r w:rsidRPr="00C44747">
              <w:rPr>
                <w:color w:val="000000"/>
                <w:sz w:val="16"/>
                <w:szCs w:val="16"/>
              </w:rPr>
              <w:t>Submission of Layout in Authority</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7B50BF" w14:textId="77777777" w:rsidR="00FE3175" w:rsidRPr="00C44747" w:rsidRDefault="00FE3175" w:rsidP="00620F47">
            <w:pPr>
              <w:rPr>
                <w:color w:val="000000"/>
                <w:sz w:val="16"/>
                <w:szCs w:val="16"/>
              </w:rPr>
            </w:pPr>
            <w:r w:rsidRPr="00C44747">
              <w:rPr>
                <w:color w:val="000000"/>
                <w:sz w:val="16"/>
                <w:szCs w:val="16"/>
              </w:rPr>
              <w:t>30-05-2022</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D58E79" w14:textId="77777777" w:rsidR="00FE3175" w:rsidRPr="00C44747" w:rsidRDefault="00FE3175" w:rsidP="00620F47">
            <w:pPr>
              <w:rPr>
                <w:color w:val="000000"/>
                <w:sz w:val="16"/>
                <w:szCs w:val="16"/>
              </w:rPr>
            </w:pPr>
            <w:r w:rsidRPr="00C44747">
              <w:rPr>
                <w:color w:val="000000"/>
                <w:sz w:val="16"/>
                <w:szCs w:val="16"/>
              </w:rPr>
              <w:t>Design, Projects</w:t>
            </w:r>
          </w:p>
        </w:tc>
        <w:tc>
          <w:tcPr>
            <w:tcW w:w="10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C77EC3" w14:textId="77777777" w:rsidR="00FE3175" w:rsidRPr="00C44747" w:rsidRDefault="00FE3175" w:rsidP="00620F47">
            <w:pPr>
              <w:rPr>
                <w:color w:val="000000"/>
                <w:sz w:val="16"/>
                <w:szCs w:val="16"/>
              </w:rPr>
            </w:pPr>
            <w:proofErr w:type="spellStart"/>
            <w:r w:rsidRPr="00C44747">
              <w:rPr>
                <w:color w:val="000000"/>
                <w:sz w:val="16"/>
                <w:szCs w:val="16"/>
              </w:rPr>
              <w:t>Roop</w:t>
            </w:r>
            <w:proofErr w:type="spellEnd"/>
          </w:p>
        </w:tc>
      </w:tr>
    </w:tbl>
    <w:p w14:paraId="3B8091D1" w14:textId="77777777" w:rsidR="00FE3175" w:rsidRPr="00237B28" w:rsidRDefault="00FE3175" w:rsidP="00FE3175">
      <w:pPr>
        <w:jc w:val="both"/>
        <w:rPr>
          <w:sz w:val="23"/>
          <w:szCs w:val="23"/>
        </w:rPr>
      </w:pPr>
    </w:p>
    <w:p w14:paraId="4E66E128" w14:textId="77777777" w:rsidR="00FE3175" w:rsidRPr="00237B28" w:rsidRDefault="00FE3175" w:rsidP="0075458F">
      <w:pPr>
        <w:numPr>
          <w:ilvl w:val="0"/>
          <w:numId w:val="7"/>
        </w:numPr>
        <w:spacing w:line="360" w:lineRule="auto"/>
        <w:ind w:left="360"/>
        <w:jc w:val="both"/>
        <w:rPr>
          <w:b/>
          <w:sz w:val="23"/>
          <w:szCs w:val="23"/>
        </w:rPr>
      </w:pPr>
      <w:r>
        <w:rPr>
          <w:b/>
          <w:sz w:val="23"/>
          <w:szCs w:val="23"/>
        </w:rPr>
        <w:t>Deliverables</w:t>
      </w:r>
    </w:p>
    <w:p w14:paraId="5BD89A64" w14:textId="77777777" w:rsidR="00FE3175" w:rsidRDefault="00FE3175" w:rsidP="00FE3175">
      <w:pPr>
        <w:spacing w:line="360" w:lineRule="auto"/>
        <w:ind w:left="360"/>
        <w:jc w:val="both"/>
        <w:rPr>
          <w:sz w:val="23"/>
          <w:szCs w:val="23"/>
        </w:rPr>
      </w:pPr>
      <w:r>
        <w:rPr>
          <w:sz w:val="23"/>
          <w:szCs w:val="23"/>
        </w:rPr>
        <w:t>The deliverables expected for the scope of work are as follows:</w:t>
      </w:r>
    </w:p>
    <w:p w14:paraId="1FA7C685" w14:textId="77777777" w:rsidR="00FE3175" w:rsidRDefault="00FE3175" w:rsidP="0075458F">
      <w:pPr>
        <w:numPr>
          <w:ilvl w:val="1"/>
          <w:numId w:val="6"/>
        </w:numPr>
        <w:tabs>
          <w:tab w:val="clear" w:pos="1440"/>
        </w:tabs>
        <w:spacing w:line="360" w:lineRule="auto"/>
        <w:ind w:left="720"/>
        <w:jc w:val="both"/>
        <w:rPr>
          <w:sz w:val="23"/>
          <w:szCs w:val="23"/>
        </w:rPr>
      </w:pPr>
      <w:r>
        <w:rPr>
          <w:sz w:val="23"/>
          <w:szCs w:val="23"/>
        </w:rPr>
        <w:t xml:space="preserve">Concept plan (to include location plan, key </w:t>
      </w:r>
      <w:proofErr w:type="gramStart"/>
      <w:r>
        <w:rPr>
          <w:sz w:val="23"/>
          <w:szCs w:val="23"/>
        </w:rPr>
        <w:t>plan</w:t>
      </w:r>
      <w:proofErr w:type="gramEnd"/>
      <w:r>
        <w:rPr>
          <w:sz w:val="23"/>
          <w:szCs w:val="23"/>
        </w:rPr>
        <w:t xml:space="preserve"> and site plan)</w:t>
      </w:r>
    </w:p>
    <w:p w14:paraId="0277AE24" w14:textId="77777777" w:rsidR="00FE3175" w:rsidRDefault="00FE3175" w:rsidP="0075458F">
      <w:pPr>
        <w:numPr>
          <w:ilvl w:val="2"/>
          <w:numId w:val="6"/>
        </w:numPr>
        <w:spacing w:line="360" w:lineRule="auto"/>
        <w:ind w:left="1080"/>
        <w:jc w:val="both"/>
        <w:rPr>
          <w:sz w:val="23"/>
          <w:szCs w:val="23"/>
        </w:rPr>
      </w:pPr>
      <w:r>
        <w:rPr>
          <w:sz w:val="23"/>
          <w:szCs w:val="23"/>
        </w:rPr>
        <w:t>Overall concept plan</w:t>
      </w:r>
    </w:p>
    <w:p w14:paraId="44605C0B" w14:textId="77777777" w:rsidR="00FE3175" w:rsidRDefault="00FE3175" w:rsidP="0075458F">
      <w:pPr>
        <w:numPr>
          <w:ilvl w:val="2"/>
          <w:numId w:val="6"/>
        </w:numPr>
        <w:spacing w:line="360" w:lineRule="auto"/>
        <w:ind w:left="1080"/>
        <w:jc w:val="both"/>
        <w:rPr>
          <w:sz w:val="23"/>
          <w:szCs w:val="23"/>
        </w:rPr>
      </w:pPr>
      <w:r>
        <w:rPr>
          <w:sz w:val="23"/>
          <w:szCs w:val="23"/>
        </w:rPr>
        <w:t>Critical site analysis</w:t>
      </w:r>
    </w:p>
    <w:p w14:paraId="3FB7D7FB" w14:textId="77777777" w:rsidR="00FE3175" w:rsidRDefault="00FE3175" w:rsidP="00FE3175">
      <w:pPr>
        <w:spacing w:line="360" w:lineRule="auto"/>
        <w:jc w:val="both"/>
        <w:rPr>
          <w:sz w:val="23"/>
          <w:szCs w:val="23"/>
        </w:rPr>
      </w:pPr>
      <w:r>
        <w:rPr>
          <w:sz w:val="23"/>
          <w:szCs w:val="23"/>
        </w:rPr>
        <w:t xml:space="preserve">      2.   Transportation Network plan for the entire area.</w:t>
      </w:r>
    </w:p>
    <w:p w14:paraId="0AE59BB1" w14:textId="77777777" w:rsidR="00FE3175" w:rsidRDefault="00FE3175" w:rsidP="00FE3175">
      <w:pPr>
        <w:spacing w:line="360" w:lineRule="auto"/>
        <w:jc w:val="both"/>
        <w:rPr>
          <w:sz w:val="23"/>
          <w:szCs w:val="23"/>
        </w:rPr>
      </w:pPr>
      <w:r>
        <w:rPr>
          <w:sz w:val="23"/>
          <w:szCs w:val="23"/>
        </w:rPr>
        <w:t xml:space="preserve">      3.   Phasing Development Plan within 200 acres (as per client’s requirement).</w:t>
      </w:r>
    </w:p>
    <w:p w14:paraId="2592912C" w14:textId="77777777" w:rsidR="00FE3175" w:rsidRDefault="00FE3175" w:rsidP="00FE3175">
      <w:pPr>
        <w:spacing w:line="360" w:lineRule="auto"/>
        <w:jc w:val="both"/>
        <w:rPr>
          <w:sz w:val="23"/>
          <w:szCs w:val="23"/>
        </w:rPr>
      </w:pPr>
      <w:r>
        <w:rPr>
          <w:sz w:val="23"/>
          <w:szCs w:val="23"/>
        </w:rPr>
        <w:t xml:space="preserve">      4.   Land use Master Plan:</w:t>
      </w:r>
    </w:p>
    <w:p w14:paraId="02D7FD7C" w14:textId="77777777" w:rsidR="00FE3175" w:rsidRDefault="00FE3175" w:rsidP="0075458F">
      <w:pPr>
        <w:numPr>
          <w:ilvl w:val="0"/>
          <w:numId w:val="8"/>
        </w:numPr>
        <w:spacing w:line="360" w:lineRule="auto"/>
        <w:ind w:left="900" w:hanging="180"/>
        <w:jc w:val="both"/>
        <w:rPr>
          <w:sz w:val="23"/>
          <w:szCs w:val="23"/>
        </w:rPr>
      </w:pPr>
      <w:r>
        <w:rPr>
          <w:sz w:val="23"/>
          <w:szCs w:val="23"/>
        </w:rPr>
        <w:t>Land use Master Plan for entire site.</w:t>
      </w:r>
    </w:p>
    <w:p w14:paraId="33242FE0" w14:textId="77777777" w:rsidR="00FE3175" w:rsidRDefault="00FE3175" w:rsidP="0075458F">
      <w:pPr>
        <w:numPr>
          <w:ilvl w:val="0"/>
          <w:numId w:val="8"/>
        </w:numPr>
        <w:spacing w:line="360" w:lineRule="auto"/>
        <w:ind w:left="900" w:hanging="180"/>
        <w:jc w:val="both"/>
        <w:rPr>
          <w:sz w:val="23"/>
          <w:szCs w:val="23"/>
        </w:rPr>
      </w:pPr>
      <w:r>
        <w:rPr>
          <w:sz w:val="23"/>
          <w:szCs w:val="23"/>
        </w:rPr>
        <w:t>Industrial Sub zoning plan entire site 200 acres.</w:t>
      </w:r>
    </w:p>
    <w:p w14:paraId="0E4D7634" w14:textId="77777777" w:rsidR="00FE3175" w:rsidRDefault="00FE3175" w:rsidP="0075458F">
      <w:pPr>
        <w:numPr>
          <w:ilvl w:val="0"/>
          <w:numId w:val="8"/>
        </w:numPr>
        <w:spacing w:line="360" w:lineRule="auto"/>
        <w:ind w:left="900" w:hanging="180"/>
        <w:jc w:val="both"/>
        <w:rPr>
          <w:sz w:val="23"/>
          <w:szCs w:val="23"/>
        </w:rPr>
      </w:pPr>
      <w:r>
        <w:rPr>
          <w:sz w:val="23"/>
          <w:szCs w:val="23"/>
        </w:rPr>
        <w:t>Parcellation plan for industrial and other infrastructure areas.</w:t>
      </w:r>
    </w:p>
    <w:p w14:paraId="4CBC5A7E" w14:textId="77777777" w:rsidR="00FE3175" w:rsidRDefault="00FE3175" w:rsidP="0075458F">
      <w:pPr>
        <w:numPr>
          <w:ilvl w:val="0"/>
          <w:numId w:val="8"/>
        </w:numPr>
        <w:spacing w:line="360" w:lineRule="auto"/>
        <w:ind w:left="900" w:hanging="180"/>
        <w:jc w:val="both"/>
        <w:rPr>
          <w:sz w:val="23"/>
          <w:szCs w:val="23"/>
        </w:rPr>
      </w:pPr>
      <w:r>
        <w:rPr>
          <w:sz w:val="23"/>
          <w:szCs w:val="23"/>
        </w:rPr>
        <w:t>Urban Design Guidelines and Controls</w:t>
      </w:r>
    </w:p>
    <w:p w14:paraId="70E8770D" w14:textId="77777777" w:rsidR="00FE3175" w:rsidRPr="00E67BED" w:rsidRDefault="00FE3175" w:rsidP="0075458F">
      <w:pPr>
        <w:pStyle w:val="ListParagraph"/>
        <w:numPr>
          <w:ilvl w:val="0"/>
          <w:numId w:val="9"/>
        </w:numPr>
        <w:spacing w:line="360" w:lineRule="auto"/>
        <w:contextualSpacing/>
        <w:jc w:val="both"/>
        <w:rPr>
          <w:sz w:val="23"/>
          <w:szCs w:val="23"/>
        </w:rPr>
      </w:pPr>
      <w:r w:rsidRPr="00E67BED">
        <w:rPr>
          <w:sz w:val="23"/>
          <w:szCs w:val="23"/>
        </w:rPr>
        <w:t>Infrastructure Master Plan:</w:t>
      </w:r>
    </w:p>
    <w:p w14:paraId="212C216A" w14:textId="77777777" w:rsidR="00FE3175" w:rsidRPr="00237B28" w:rsidRDefault="00FE3175" w:rsidP="0075458F">
      <w:pPr>
        <w:numPr>
          <w:ilvl w:val="1"/>
          <w:numId w:val="9"/>
        </w:numPr>
        <w:spacing w:line="360" w:lineRule="auto"/>
        <w:ind w:left="900" w:hanging="180"/>
        <w:jc w:val="both"/>
        <w:rPr>
          <w:sz w:val="23"/>
          <w:szCs w:val="23"/>
        </w:rPr>
      </w:pPr>
      <w:r>
        <w:rPr>
          <w:sz w:val="23"/>
          <w:szCs w:val="23"/>
        </w:rPr>
        <w:t xml:space="preserve">Overall infrastructure plan with infrastructure and </w:t>
      </w:r>
      <w:r w:rsidRPr="00E67BED">
        <w:rPr>
          <w:sz w:val="23"/>
          <w:szCs w:val="23"/>
        </w:rPr>
        <w:t xml:space="preserve">public utilities </w:t>
      </w:r>
      <w:r>
        <w:rPr>
          <w:sz w:val="23"/>
          <w:szCs w:val="23"/>
        </w:rPr>
        <w:t>for</w:t>
      </w:r>
      <w:r w:rsidRPr="00E67BED">
        <w:rPr>
          <w:sz w:val="23"/>
          <w:szCs w:val="23"/>
        </w:rPr>
        <w:t xml:space="preserve"> 2</w:t>
      </w:r>
      <w:r>
        <w:rPr>
          <w:sz w:val="23"/>
          <w:szCs w:val="23"/>
        </w:rPr>
        <w:t>00</w:t>
      </w:r>
      <w:r w:rsidRPr="00E67BED">
        <w:rPr>
          <w:sz w:val="23"/>
          <w:szCs w:val="23"/>
        </w:rPr>
        <w:t xml:space="preserve"> acres </w:t>
      </w:r>
      <w:r>
        <w:rPr>
          <w:sz w:val="23"/>
          <w:szCs w:val="23"/>
        </w:rPr>
        <w:t>in context with DTA 2 area.</w:t>
      </w:r>
    </w:p>
    <w:p w14:paraId="350AA45E" w14:textId="77777777" w:rsidR="00FE3175" w:rsidRPr="00237B28" w:rsidRDefault="00FE3175" w:rsidP="0075458F">
      <w:pPr>
        <w:numPr>
          <w:ilvl w:val="0"/>
          <w:numId w:val="9"/>
        </w:numPr>
        <w:spacing w:line="360" w:lineRule="auto"/>
        <w:jc w:val="both"/>
        <w:rPr>
          <w:sz w:val="23"/>
          <w:szCs w:val="23"/>
        </w:rPr>
      </w:pPr>
      <w:r w:rsidRPr="001E3EC2">
        <w:rPr>
          <w:sz w:val="23"/>
          <w:szCs w:val="23"/>
        </w:rPr>
        <w:t>Project Cost Estimate for feasibility study and financial structuring.</w:t>
      </w:r>
    </w:p>
    <w:p w14:paraId="74508136" w14:textId="77777777" w:rsidR="00FE3175" w:rsidRPr="00E67BED" w:rsidRDefault="00FE3175" w:rsidP="0075458F">
      <w:pPr>
        <w:numPr>
          <w:ilvl w:val="0"/>
          <w:numId w:val="9"/>
        </w:numPr>
        <w:spacing w:line="360" w:lineRule="auto"/>
        <w:jc w:val="both"/>
        <w:rPr>
          <w:sz w:val="23"/>
          <w:szCs w:val="23"/>
        </w:rPr>
      </w:pPr>
      <w:r w:rsidRPr="00E67BED">
        <w:rPr>
          <w:sz w:val="23"/>
          <w:szCs w:val="23"/>
        </w:rPr>
        <w:t>Master Planner should keep in mind sustainability guidelines while preparing Master Plan.</w:t>
      </w:r>
    </w:p>
    <w:p w14:paraId="26C5FE52" w14:textId="77777777" w:rsidR="00FE3175" w:rsidRPr="00742566" w:rsidRDefault="00FE3175" w:rsidP="00455BE3">
      <w:pPr>
        <w:tabs>
          <w:tab w:val="left" w:pos="810"/>
          <w:tab w:val="left" w:pos="1080"/>
        </w:tabs>
        <w:spacing w:line="276" w:lineRule="auto"/>
        <w:jc w:val="center"/>
        <w:rPr>
          <w:rFonts w:ascii="Arial" w:hAnsi="Arial" w:cs="Arial"/>
          <w:b/>
          <w:iCs/>
          <w:color w:val="0070C0"/>
          <w:sz w:val="32"/>
          <w:szCs w:val="22"/>
          <w:lang w:val="en-GB"/>
        </w:rPr>
      </w:pPr>
    </w:p>
    <w:sectPr w:rsidR="00FE3175" w:rsidRPr="00742566" w:rsidSect="00333EA6">
      <w:headerReference w:type="default" r:id="rId11"/>
      <w:footerReference w:type="default" r:id="rId12"/>
      <w:footnotePr>
        <w:pos w:val="beneathText"/>
      </w:footnotePr>
      <w:endnotePr>
        <w:numFmt w:val="decimal"/>
      </w:endnotePr>
      <w:pgSz w:w="11909" w:h="16834" w:code="9"/>
      <w:pgMar w:top="1170" w:right="835" w:bottom="1260" w:left="1440" w:header="432" w:footer="288" w:gutter="0"/>
      <w:pgBorders w:offsetFrom="page">
        <w:top w:val="single" w:sz="4" w:space="24" w:color="auto"/>
        <w:left w:val="single" w:sz="4" w:space="24" w:color="auto"/>
        <w:bottom w:val="single" w:sz="4" w:space="24" w:color="auto"/>
        <w:right w:val="single" w:sz="4"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3BF3F" w14:textId="77777777" w:rsidR="0075458F" w:rsidRDefault="0075458F">
      <w:r>
        <w:separator/>
      </w:r>
    </w:p>
  </w:endnote>
  <w:endnote w:type="continuationSeparator" w:id="0">
    <w:p w14:paraId="4D3B2D17" w14:textId="77777777" w:rsidR="0075458F" w:rsidRDefault="00754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152"/>
      <w:gridCol w:w="482"/>
    </w:tblGrid>
    <w:tr w:rsidR="00374204" w14:paraId="731A0970" w14:textId="77777777" w:rsidTr="0046021D">
      <w:trPr>
        <w:trHeight w:val="25"/>
        <w:jc w:val="right"/>
      </w:trPr>
      <w:tc>
        <w:tcPr>
          <w:tcW w:w="9152" w:type="dxa"/>
          <w:vAlign w:val="center"/>
        </w:tcPr>
        <w:p w14:paraId="18D8E933" w14:textId="77777777" w:rsidR="00374204" w:rsidRDefault="00374204" w:rsidP="003D7C30">
          <w:pPr>
            <w:pStyle w:val="Header"/>
            <w:rPr>
              <w:caps/>
              <w:color w:val="000000" w:themeColor="text1"/>
            </w:rPr>
          </w:pPr>
          <w:r>
            <w:rPr>
              <w:caps/>
              <w:color w:val="000000" w:themeColor="text1"/>
            </w:rPr>
            <w:t>Sign and seal of BIDDER</w:t>
          </w:r>
        </w:p>
      </w:tc>
      <w:tc>
        <w:tcPr>
          <w:tcW w:w="482" w:type="dxa"/>
          <w:shd w:val="clear" w:color="auto" w:fill="ED7D31" w:themeFill="accent2"/>
          <w:vAlign w:val="center"/>
        </w:tcPr>
        <w:p w14:paraId="5476F822" w14:textId="77777777" w:rsidR="00374204" w:rsidRDefault="00374204">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48E90CC4" w14:textId="77777777" w:rsidR="00374204" w:rsidRPr="00E82016" w:rsidRDefault="00374204">
    <w:pPr>
      <w:tabs>
        <w:tab w:val="center" w:pos="4860"/>
        <w:tab w:val="right" w:pos="9360"/>
        <w:tab w:val="right" w:pos="9542"/>
      </w:tabs>
      <w:suppressAutoHyphen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DE58C" w14:textId="77777777" w:rsidR="0075458F" w:rsidRDefault="0075458F">
      <w:r>
        <w:separator/>
      </w:r>
    </w:p>
  </w:footnote>
  <w:footnote w:type="continuationSeparator" w:id="0">
    <w:p w14:paraId="3F0DEBDF" w14:textId="77777777" w:rsidR="0075458F" w:rsidRDefault="00754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F653" w14:textId="77777777" w:rsidR="00374204" w:rsidRDefault="00374204">
    <w:pPr>
      <w:pStyle w:val="Header"/>
    </w:pPr>
    <w:r>
      <w:rPr>
        <w:noProof/>
      </w:rPr>
      <mc:AlternateContent>
        <mc:Choice Requires="wpg">
          <w:drawing>
            <wp:anchor distT="0" distB="0" distL="114300" distR="114300" simplePos="0" relativeHeight="251663360" behindDoc="1" locked="0" layoutInCell="1" allowOverlap="1" wp14:anchorId="1A4E355C" wp14:editId="4561CB16">
              <wp:simplePos x="0" y="0"/>
              <wp:positionH relativeFrom="page">
                <wp:posOffset>9525</wp:posOffset>
              </wp:positionH>
              <wp:positionV relativeFrom="page">
                <wp:posOffset>-9525</wp:posOffset>
              </wp:positionV>
              <wp:extent cx="2466975" cy="771525"/>
              <wp:effectExtent l="0" t="0" r="952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6975" cy="771525"/>
                        <a:chOff x="0" y="0"/>
                        <a:chExt cx="5076" cy="1588"/>
                      </a:xfrm>
                    </wpg:grpSpPr>
                    <pic:pic xmlns:pic="http://schemas.openxmlformats.org/drawingml/2006/picture">
                      <pic:nvPicPr>
                        <pic:cNvPr id="6" name="Picture 1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0" cy="1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5" y="952"/>
                          <a:ext cx="3741"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DA84663" id="Group 3" o:spid="_x0000_s1026" style="position:absolute;margin-left:.75pt;margin-top:-.75pt;width:194.25pt;height:60.75pt;z-index:-251653120;mso-position-horizontal-relative:page;mso-position-vertical-relative:page" coordsize="5076,1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27" type="#_x0000_t75" style="position:absolute;width:3290;height:1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">
                <v:imagedata r:id="rId3" o:title=""/>
              </v:shape>
              <v:shape id="Picture 117" o:spid="_x0000_s1028" type="#_x0000_t75" style="position:absolute;left:1335;top:952;width:3741;height: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2"/>
    <w:lvl w:ilvl="0">
      <w:start w:val="1"/>
      <w:numFmt w:val="upperLetter"/>
      <w:lvlText w:val="%1."/>
      <w:lvlJc w:val="left"/>
      <w:pPr>
        <w:tabs>
          <w:tab w:val="num" w:pos="1080"/>
        </w:tabs>
        <w:ind w:left="1080" w:hanging="360"/>
      </w:pPr>
    </w:lvl>
  </w:abstractNum>
  <w:abstractNum w:abstractNumId="1" w15:restartNumberingAfterBreak="0">
    <w:nsid w:val="00000013"/>
    <w:multiLevelType w:val="multilevel"/>
    <w:tmpl w:val="00000013"/>
    <w:name w:val="WW8Num19"/>
    <w:lvl w:ilvl="0">
      <w:start w:val="1"/>
      <w:numFmt w:val="decimal"/>
      <w:lvlText w:val="%1."/>
      <w:lvlJc w:val="left"/>
      <w:pPr>
        <w:tabs>
          <w:tab w:val="num" w:pos="900"/>
        </w:tabs>
        <w:ind w:left="900" w:hanging="720"/>
      </w:pPr>
    </w:lvl>
    <w:lvl w:ilvl="1">
      <w:start w:val="1"/>
      <w:numFmt w:val="decimal"/>
      <w:lvlText w:val="%1.%2"/>
      <w:lvlJc w:val="left"/>
      <w:pPr>
        <w:tabs>
          <w:tab w:val="num" w:pos="1500"/>
        </w:tabs>
        <w:ind w:left="1500" w:hanging="360"/>
      </w:pPr>
      <w:rPr>
        <w:b w:val="0"/>
      </w:rPr>
    </w:lvl>
    <w:lvl w:ilvl="2">
      <w:start w:val="1"/>
      <w:numFmt w:val="decimal"/>
      <w:lvlText w:val="%1.%2.%3"/>
      <w:lvlJc w:val="left"/>
      <w:pPr>
        <w:tabs>
          <w:tab w:val="num" w:pos="1860"/>
        </w:tabs>
        <w:ind w:left="1860" w:hanging="720"/>
      </w:pPr>
    </w:lvl>
    <w:lvl w:ilvl="3">
      <w:start w:val="1"/>
      <w:numFmt w:val="decimal"/>
      <w:lvlText w:val="%1.%2.%3.%4"/>
      <w:lvlJc w:val="left"/>
      <w:pPr>
        <w:tabs>
          <w:tab w:val="num" w:pos="1860"/>
        </w:tabs>
        <w:ind w:left="1860" w:hanging="720"/>
      </w:pPr>
    </w:lvl>
    <w:lvl w:ilvl="4">
      <w:start w:val="1"/>
      <w:numFmt w:val="decimal"/>
      <w:lvlText w:val="%1.%2.%3.%4.%5"/>
      <w:lvlJc w:val="left"/>
      <w:pPr>
        <w:tabs>
          <w:tab w:val="num" w:pos="2220"/>
        </w:tabs>
        <w:ind w:left="2220" w:hanging="1080"/>
      </w:pPr>
    </w:lvl>
    <w:lvl w:ilvl="5">
      <w:start w:val="1"/>
      <w:numFmt w:val="decimal"/>
      <w:lvlText w:val="%1.%2.%3.%4.%5.%6"/>
      <w:lvlJc w:val="left"/>
      <w:pPr>
        <w:tabs>
          <w:tab w:val="num" w:pos="2220"/>
        </w:tabs>
        <w:ind w:left="2220" w:hanging="1080"/>
      </w:pPr>
    </w:lvl>
    <w:lvl w:ilvl="6">
      <w:start w:val="1"/>
      <w:numFmt w:val="decimal"/>
      <w:lvlText w:val="%1.%2.%3.%4.%5.%6.%7"/>
      <w:lvlJc w:val="left"/>
      <w:pPr>
        <w:tabs>
          <w:tab w:val="num" w:pos="2580"/>
        </w:tabs>
        <w:ind w:left="2580" w:hanging="1440"/>
      </w:pPr>
    </w:lvl>
    <w:lvl w:ilvl="7">
      <w:start w:val="1"/>
      <w:numFmt w:val="decimal"/>
      <w:lvlText w:val="%1.%2.%3.%4.%5.%6.%7.%8"/>
      <w:lvlJc w:val="left"/>
      <w:pPr>
        <w:tabs>
          <w:tab w:val="num" w:pos="2580"/>
        </w:tabs>
        <w:ind w:left="2580" w:hanging="1440"/>
      </w:pPr>
    </w:lvl>
    <w:lvl w:ilvl="8">
      <w:start w:val="1"/>
      <w:numFmt w:val="decimal"/>
      <w:lvlText w:val="%1.%2.%3.%4.%5.%6.%7.%8.%9"/>
      <w:lvlJc w:val="left"/>
      <w:pPr>
        <w:tabs>
          <w:tab w:val="num" w:pos="2580"/>
        </w:tabs>
        <w:ind w:left="2580" w:hanging="1440"/>
      </w:pPr>
    </w:lvl>
  </w:abstractNum>
  <w:abstractNum w:abstractNumId="2" w15:restartNumberingAfterBreak="0">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3" w15:restartNumberingAfterBreak="0">
    <w:nsid w:val="0000001C"/>
    <w:multiLevelType w:val="singleLevel"/>
    <w:tmpl w:val="0000001C"/>
    <w:name w:val="WW8Num28"/>
    <w:lvl w:ilvl="0">
      <w:start w:val="1"/>
      <w:numFmt w:val="decimal"/>
      <w:lvlText w:val="%1-"/>
      <w:lvlJc w:val="left"/>
      <w:pPr>
        <w:tabs>
          <w:tab w:val="num" w:pos="720"/>
        </w:tabs>
        <w:ind w:left="720" w:hanging="360"/>
      </w:pPr>
    </w:lvl>
  </w:abstractNum>
  <w:abstractNum w:abstractNumId="4" w15:restartNumberingAfterBreak="0">
    <w:nsid w:val="04060A48"/>
    <w:multiLevelType w:val="hybridMultilevel"/>
    <w:tmpl w:val="15DAAD0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D577EF8"/>
    <w:multiLevelType w:val="hybridMultilevel"/>
    <w:tmpl w:val="E4BEE0A8"/>
    <w:lvl w:ilvl="0" w:tplc="0409000F">
      <w:start w:val="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87619C9"/>
    <w:multiLevelType w:val="hybridMultilevel"/>
    <w:tmpl w:val="B108014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C322B70"/>
    <w:multiLevelType w:val="hybridMultilevel"/>
    <w:tmpl w:val="7CE835E4"/>
    <w:lvl w:ilvl="0" w:tplc="F63CDEFE">
      <w:start w:val="6"/>
      <w:numFmt w:val="decimal"/>
      <w:lvlText w:val="%1."/>
      <w:lvlJc w:val="left"/>
      <w:pPr>
        <w:tabs>
          <w:tab w:val="num" w:pos="735"/>
        </w:tabs>
        <w:ind w:left="735" w:hanging="375"/>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5643DAF"/>
    <w:multiLevelType w:val="hybridMultilevel"/>
    <w:tmpl w:val="7156814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C534519"/>
    <w:multiLevelType w:val="hybridMultilevel"/>
    <w:tmpl w:val="9C5C0E44"/>
    <w:lvl w:ilvl="0" w:tplc="04090019">
      <w:start w:val="1"/>
      <w:numFmt w:val="lowerLetter"/>
      <w:lvlText w:val="%1."/>
      <w:lvlJc w:val="left"/>
      <w:pPr>
        <w:tabs>
          <w:tab w:val="num" w:pos="720"/>
        </w:tabs>
        <w:ind w:left="720" w:hanging="360"/>
      </w:pPr>
    </w:lvl>
    <w:lvl w:ilvl="1" w:tplc="5C963CB0">
      <w:start w:val="1"/>
      <w:numFmt w:val="decimal"/>
      <w:lvlText w:val="%2."/>
      <w:lvlJc w:val="left"/>
      <w:pPr>
        <w:tabs>
          <w:tab w:val="num" w:pos="1440"/>
        </w:tabs>
        <w:ind w:left="1440" w:hanging="360"/>
      </w:pPr>
    </w:lvl>
    <w:lvl w:ilvl="2" w:tplc="0409000D">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AEF5E8D"/>
    <w:multiLevelType w:val="multilevel"/>
    <w:tmpl w:val="FA2640D6"/>
    <w:lvl w:ilvl="0">
      <w:start w:val="1"/>
      <w:numFmt w:val="decimal"/>
      <w:pStyle w:val="h1"/>
      <w:lvlText w:val="%1.0"/>
      <w:lvlJc w:val="left"/>
      <w:pPr>
        <w:tabs>
          <w:tab w:val="num" w:pos="720"/>
        </w:tabs>
        <w:ind w:left="720" w:hanging="720"/>
      </w:pPr>
      <w:rPr>
        <w:rFonts w:hint="default"/>
      </w:rPr>
    </w:lvl>
    <w:lvl w:ilvl="1">
      <w:start w:val="1"/>
      <w:numFmt w:val="decimal"/>
      <w:pStyle w:val="tx1"/>
      <w:lvlText w:val="%1.%2"/>
      <w:lvlJc w:val="left"/>
      <w:pPr>
        <w:tabs>
          <w:tab w:val="num" w:pos="720"/>
        </w:tabs>
        <w:ind w:left="720" w:hanging="720"/>
      </w:pPr>
      <w:rPr>
        <w:rFonts w:hint="default"/>
      </w:rPr>
    </w:lvl>
    <w:lvl w:ilvl="2">
      <w:start w:val="1"/>
      <w:numFmt w:val="decimal"/>
      <w:pStyle w:val="tx2"/>
      <w:lvlText w:val="%1.%2.%3"/>
      <w:lvlJc w:val="left"/>
      <w:pPr>
        <w:tabs>
          <w:tab w:val="num" w:pos="1080"/>
        </w:tabs>
        <w:ind w:left="1080" w:hanging="720"/>
      </w:pPr>
      <w:rPr>
        <w:rFonts w:hint="default"/>
      </w:rPr>
    </w:lvl>
    <w:lvl w:ilvl="3">
      <w:start w:val="1"/>
      <w:numFmt w:val="decimal"/>
      <w:pStyle w:val="tx3"/>
      <w:lvlText w:val="%1.%2.%3.%4"/>
      <w:lvlJc w:val="left"/>
      <w:pPr>
        <w:tabs>
          <w:tab w:val="num" w:pos="1728"/>
        </w:tabs>
        <w:ind w:left="1728" w:hanging="1008"/>
      </w:pPr>
      <w:rPr>
        <w:rFonts w:hint="default"/>
      </w:rPr>
    </w:lvl>
    <w:lvl w:ilvl="4">
      <w:start w:val="1"/>
      <w:numFmt w:val="lowerLetter"/>
      <w:pStyle w:val="txa"/>
      <w:lvlText w:val="%5)"/>
      <w:lvlJc w:val="left"/>
      <w:pPr>
        <w:tabs>
          <w:tab w:val="num" w:pos="1728"/>
        </w:tabs>
        <w:ind w:left="1728"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5C597DA4"/>
    <w:multiLevelType w:val="hybridMultilevel"/>
    <w:tmpl w:val="BEA2FF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235653B"/>
    <w:multiLevelType w:val="multilevel"/>
    <w:tmpl w:val="90EE61B2"/>
    <w:lvl w:ilvl="0">
      <w:start w:val="16"/>
      <w:numFmt w:val="decimal"/>
      <w:pStyle w:val="Index2"/>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IN"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IN"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A5B"/>
    <w:rsid w:val="000029F8"/>
    <w:rsid w:val="00003F24"/>
    <w:rsid w:val="00005784"/>
    <w:rsid w:val="000107CC"/>
    <w:rsid w:val="00011C21"/>
    <w:rsid w:val="00012832"/>
    <w:rsid w:val="00012A8B"/>
    <w:rsid w:val="00017A7B"/>
    <w:rsid w:val="00033332"/>
    <w:rsid w:val="000345EE"/>
    <w:rsid w:val="0004696E"/>
    <w:rsid w:val="00047A67"/>
    <w:rsid w:val="00055AB4"/>
    <w:rsid w:val="000603E8"/>
    <w:rsid w:val="00074B2C"/>
    <w:rsid w:val="00075A61"/>
    <w:rsid w:val="000774AB"/>
    <w:rsid w:val="0008370B"/>
    <w:rsid w:val="00086416"/>
    <w:rsid w:val="00086E90"/>
    <w:rsid w:val="000A364E"/>
    <w:rsid w:val="000A425B"/>
    <w:rsid w:val="000B19AB"/>
    <w:rsid w:val="000B283D"/>
    <w:rsid w:val="000D1946"/>
    <w:rsid w:val="000F1486"/>
    <w:rsid w:val="000F49DB"/>
    <w:rsid w:val="00102ACA"/>
    <w:rsid w:val="00102B5A"/>
    <w:rsid w:val="001044CC"/>
    <w:rsid w:val="00104FF8"/>
    <w:rsid w:val="00123512"/>
    <w:rsid w:val="00127818"/>
    <w:rsid w:val="0013449D"/>
    <w:rsid w:val="00140046"/>
    <w:rsid w:val="001405C8"/>
    <w:rsid w:val="00147547"/>
    <w:rsid w:val="00153787"/>
    <w:rsid w:val="00153D1D"/>
    <w:rsid w:val="001714CA"/>
    <w:rsid w:val="00171932"/>
    <w:rsid w:val="0017336A"/>
    <w:rsid w:val="001736D8"/>
    <w:rsid w:val="00177E04"/>
    <w:rsid w:val="00181AD2"/>
    <w:rsid w:val="00182A5B"/>
    <w:rsid w:val="00194B49"/>
    <w:rsid w:val="001A1758"/>
    <w:rsid w:val="001B2712"/>
    <w:rsid w:val="001B66CE"/>
    <w:rsid w:val="001D6167"/>
    <w:rsid w:val="001E094A"/>
    <w:rsid w:val="001F57EF"/>
    <w:rsid w:val="001F5956"/>
    <w:rsid w:val="002073A8"/>
    <w:rsid w:val="002101AC"/>
    <w:rsid w:val="0021340F"/>
    <w:rsid w:val="00217506"/>
    <w:rsid w:val="00220E9D"/>
    <w:rsid w:val="00231AD4"/>
    <w:rsid w:val="0024230F"/>
    <w:rsid w:val="00245178"/>
    <w:rsid w:val="00250660"/>
    <w:rsid w:val="00250C91"/>
    <w:rsid w:val="002537B1"/>
    <w:rsid w:val="0025713E"/>
    <w:rsid w:val="0026493F"/>
    <w:rsid w:val="00281E36"/>
    <w:rsid w:val="00282900"/>
    <w:rsid w:val="00284BA2"/>
    <w:rsid w:val="00285030"/>
    <w:rsid w:val="00291CD4"/>
    <w:rsid w:val="002A6A3C"/>
    <w:rsid w:val="002A7B51"/>
    <w:rsid w:val="002B07D8"/>
    <w:rsid w:val="002B156E"/>
    <w:rsid w:val="002C7482"/>
    <w:rsid w:val="002E606E"/>
    <w:rsid w:val="002F1B2E"/>
    <w:rsid w:val="0030293A"/>
    <w:rsid w:val="00312F34"/>
    <w:rsid w:val="00323C13"/>
    <w:rsid w:val="00324B41"/>
    <w:rsid w:val="00325328"/>
    <w:rsid w:val="00326CC2"/>
    <w:rsid w:val="00326F7B"/>
    <w:rsid w:val="003305B2"/>
    <w:rsid w:val="003314F5"/>
    <w:rsid w:val="00331BD9"/>
    <w:rsid w:val="003332D4"/>
    <w:rsid w:val="00333ADE"/>
    <w:rsid w:val="00333EA6"/>
    <w:rsid w:val="003362CA"/>
    <w:rsid w:val="003375F8"/>
    <w:rsid w:val="00340DF7"/>
    <w:rsid w:val="00343EDE"/>
    <w:rsid w:val="00347DD4"/>
    <w:rsid w:val="00351163"/>
    <w:rsid w:val="00371078"/>
    <w:rsid w:val="00374204"/>
    <w:rsid w:val="0037759A"/>
    <w:rsid w:val="003778BF"/>
    <w:rsid w:val="0039234C"/>
    <w:rsid w:val="0039273C"/>
    <w:rsid w:val="00394331"/>
    <w:rsid w:val="003A0A45"/>
    <w:rsid w:val="003A6067"/>
    <w:rsid w:val="003A676B"/>
    <w:rsid w:val="003B10BF"/>
    <w:rsid w:val="003C352B"/>
    <w:rsid w:val="003C4A79"/>
    <w:rsid w:val="003C556A"/>
    <w:rsid w:val="003D16DA"/>
    <w:rsid w:val="003D57DA"/>
    <w:rsid w:val="003D6EBE"/>
    <w:rsid w:val="003D7C30"/>
    <w:rsid w:val="003E0605"/>
    <w:rsid w:val="003E1D66"/>
    <w:rsid w:val="003E311B"/>
    <w:rsid w:val="003E5E64"/>
    <w:rsid w:val="003F7C16"/>
    <w:rsid w:val="004003A5"/>
    <w:rsid w:val="0040136A"/>
    <w:rsid w:val="00405B9B"/>
    <w:rsid w:val="00426D9A"/>
    <w:rsid w:val="004309C6"/>
    <w:rsid w:val="00445D99"/>
    <w:rsid w:val="004529FD"/>
    <w:rsid w:val="00454BEB"/>
    <w:rsid w:val="00454BF2"/>
    <w:rsid w:val="00454E99"/>
    <w:rsid w:val="00455BE3"/>
    <w:rsid w:val="00456C4A"/>
    <w:rsid w:val="00457077"/>
    <w:rsid w:val="0046021D"/>
    <w:rsid w:val="00463604"/>
    <w:rsid w:val="0046698D"/>
    <w:rsid w:val="004676C7"/>
    <w:rsid w:val="004728C3"/>
    <w:rsid w:val="004835AD"/>
    <w:rsid w:val="00494602"/>
    <w:rsid w:val="004A07F9"/>
    <w:rsid w:val="004A41AA"/>
    <w:rsid w:val="004A7AB5"/>
    <w:rsid w:val="004B0B15"/>
    <w:rsid w:val="004B1D45"/>
    <w:rsid w:val="004B2294"/>
    <w:rsid w:val="004B54A4"/>
    <w:rsid w:val="004D0B7E"/>
    <w:rsid w:val="004D5E17"/>
    <w:rsid w:val="004D6143"/>
    <w:rsid w:val="004D632D"/>
    <w:rsid w:val="004E3914"/>
    <w:rsid w:val="004F2E08"/>
    <w:rsid w:val="004F4199"/>
    <w:rsid w:val="00511144"/>
    <w:rsid w:val="00525512"/>
    <w:rsid w:val="00530A95"/>
    <w:rsid w:val="00531720"/>
    <w:rsid w:val="00535016"/>
    <w:rsid w:val="00541AB0"/>
    <w:rsid w:val="00543E4A"/>
    <w:rsid w:val="005504F2"/>
    <w:rsid w:val="00557D21"/>
    <w:rsid w:val="005655A7"/>
    <w:rsid w:val="00577925"/>
    <w:rsid w:val="005811C4"/>
    <w:rsid w:val="00584AD6"/>
    <w:rsid w:val="0059131F"/>
    <w:rsid w:val="005A20AF"/>
    <w:rsid w:val="005A4D2C"/>
    <w:rsid w:val="005A554C"/>
    <w:rsid w:val="005C6B53"/>
    <w:rsid w:val="005D3BA7"/>
    <w:rsid w:val="005D706F"/>
    <w:rsid w:val="005E0F4F"/>
    <w:rsid w:val="005E5841"/>
    <w:rsid w:val="005F4C2A"/>
    <w:rsid w:val="0060064E"/>
    <w:rsid w:val="00607555"/>
    <w:rsid w:val="00610ADB"/>
    <w:rsid w:val="00610F5F"/>
    <w:rsid w:val="0061709C"/>
    <w:rsid w:val="00622CB7"/>
    <w:rsid w:val="00625A8D"/>
    <w:rsid w:val="0063206A"/>
    <w:rsid w:val="006434BD"/>
    <w:rsid w:val="0065116A"/>
    <w:rsid w:val="00652BF9"/>
    <w:rsid w:val="00662389"/>
    <w:rsid w:val="00663291"/>
    <w:rsid w:val="00664AC1"/>
    <w:rsid w:val="00665654"/>
    <w:rsid w:val="006742CE"/>
    <w:rsid w:val="006744CB"/>
    <w:rsid w:val="006853D6"/>
    <w:rsid w:val="006901C4"/>
    <w:rsid w:val="00694F1E"/>
    <w:rsid w:val="00695D16"/>
    <w:rsid w:val="00697401"/>
    <w:rsid w:val="00697AFB"/>
    <w:rsid w:val="006A57C5"/>
    <w:rsid w:val="006B2C88"/>
    <w:rsid w:val="006B7C48"/>
    <w:rsid w:val="006C0DFB"/>
    <w:rsid w:val="006C1628"/>
    <w:rsid w:val="006C6AF5"/>
    <w:rsid w:val="006D1B19"/>
    <w:rsid w:val="006D503A"/>
    <w:rsid w:val="006E028B"/>
    <w:rsid w:val="006E5A91"/>
    <w:rsid w:val="006F2567"/>
    <w:rsid w:val="006F2C4E"/>
    <w:rsid w:val="006F3324"/>
    <w:rsid w:val="006F42B7"/>
    <w:rsid w:val="00706558"/>
    <w:rsid w:val="00706B82"/>
    <w:rsid w:val="00707C12"/>
    <w:rsid w:val="00717149"/>
    <w:rsid w:val="00720F62"/>
    <w:rsid w:val="007224E8"/>
    <w:rsid w:val="00724D00"/>
    <w:rsid w:val="0072560F"/>
    <w:rsid w:val="00725B6B"/>
    <w:rsid w:val="0073766C"/>
    <w:rsid w:val="0073780A"/>
    <w:rsid w:val="00740198"/>
    <w:rsid w:val="007405B3"/>
    <w:rsid w:val="00742566"/>
    <w:rsid w:val="0075458F"/>
    <w:rsid w:val="00755BF0"/>
    <w:rsid w:val="0075639E"/>
    <w:rsid w:val="007566FD"/>
    <w:rsid w:val="00756F53"/>
    <w:rsid w:val="00763886"/>
    <w:rsid w:val="007725D1"/>
    <w:rsid w:val="00782F1B"/>
    <w:rsid w:val="00783F99"/>
    <w:rsid w:val="00786224"/>
    <w:rsid w:val="007905F0"/>
    <w:rsid w:val="007A5F9C"/>
    <w:rsid w:val="007A6174"/>
    <w:rsid w:val="007A7E20"/>
    <w:rsid w:val="007B12B4"/>
    <w:rsid w:val="007B505A"/>
    <w:rsid w:val="007C188C"/>
    <w:rsid w:val="007D1134"/>
    <w:rsid w:val="007D41FC"/>
    <w:rsid w:val="007D6947"/>
    <w:rsid w:val="007E5980"/>
    <w:rsid w:val="007E5F6A"/>
    <w:rsid w:val="007F696D"/>
    <w:rsid w:val="00805BCD"/>
    <w:rsid w:val="00806F81"/>
    <w:rsid w:val="00814053"/>
    <w:rsid w:val="00817C49"/>
    <w:rsid w:val="00822B90"/>
    <w:rsid w:val="00833150"/>
    <w:rsid w:val="00837CF9"/>
    <w:rsid w:val="008452B0"/>
    <w:rsid w:val="00852CA4"/>
    <w:rsid w:val="00856561"/>
    <w:rsid w:val="00857D07"/>
    <w:rsid w:val="00863766"/>
    <w:rsid w:val="00863E4D"/>
    <w:rsid w:val="00865E57"/>
    <w:rsid w:val="00871B9F"/>
    <w:rsid w:val="00880648"/>
    <w:rsid w:val="00881D65"/>
    <w:rsid w:val="00884E83"/>
    <w:rsid w:val="00885849"/>
    <w:rsid w:val="00886A1B"/>
    <w:rsid w:val="0089061F"/>
    <w:rsid w:val="008913FB"/>
    <w:rsid w:val="008A24BA"/>
    <w:rsid w:val="008B380C"/>
    <w:rsid w:val="008B4F68"/>
    <w:rsid w:val="008C6CAD"/>
    <w:rsid w:val="008D4556"/>
    <w:rsid w:val="008D6B0E"/>
    <w:rsid w:val="008D7D1B"/>
    <w:rsid w:val="008E1479"/>
    <w:rsid w:val="008E367E"/>
    <w:rsid w:val="008F011C"/>
    <w:rsid w:val="008F18E6"/>
    <w:rsid w:val="008F4C94"/>
    <w:rsid w:val="008F74C4"/>
    <w:rsid w:val="00900F4C"/>
    <w:rsid w:val="0090340D"/>
    <w:rsid w:val="0091562A"/>
    <w:rsid w:val="00915A73"/>
    <w:rsid w:val="00915FE4"/>
    <w:rsid w:val="009234FA"/>
    <w:rsid w:val="00924212"/>
    <w:rsid w:val="00927AEE"/>
    <w:rsid w:val="00934CBB"/>
    <w:rsid w:val="00936813"/>
    <w:rsid w:val="00937B32"/>
    <w:rsid w:val="00942743"/>
    <w:rsid w:val="009478C6"/>
    <w:rsid w:val="009513F4"/>
    <w:rsid w:val="009558A7"/>
    <w:rsid w:val="00957A14"/>
    <w:rsid w:val="00961D4C"/>
    <w:rsid w:val="0096251A"/>
    <w:rsid w:val="00963B67"/>
    <w:rsid w:val="00966B1B"/>
    <w:rsid w:val="00974247"/>
    <w:rsid w:val="00974A3A"/>
    <w:rsid w:val="00974EEC"/>
    <w:rsid w:val="00983157"/>
    <w:rsid w:val="00994941"/>
    <w:rsid w:val="009A238F"/>
    <w:rsid w:val="009A6B7E"/>
    <w:rsid w:val="009B70AA"/>
    <w:rsid w:val="009C3BF6"/>
    <w:rsid w:val="009D4F50"/>
    <w:rsid w:val="009D561F"/>
    <w:rsid w:val="009D696E"/>
    <w:rsid w:val="009D724D"/>
    <w:rsid w:val="009D7336"/>
    <w:rsid w:val="009E3B98"/>
    <w:rsid w:val="009E61F3"/>
    <w:rsid w:val="009F43F6"/>
    <w:rsid w:val="009F5079"/>
    <w:rsid w:val="009F71C6"/>
    <w:rsid w:val="00A00A09"/>
    <w:rsid w:val="00A02A6B"/>
    <w:rsid w:val="00A12E3E"/>
    <w:rsid w:val="00A2246E"/>
    <w:rsid w:val="00A23CA6"/>
    <w:rsid w:val="00A30747"/>
    <w:rsid w:val="00A32501"/>
    <w:rsid w:val="00A348E1"/>
    <w:rsid w:val="00A40281"/>
    <w:rsid w:val="00A406A9"/>
    <w:rsid w:val="00A47794"/>
    <w:rsid w:val="00A51878"/>
    <w:rsid w:val="00A60DDC"/>
    <w:rsid w:val="00A61EC9"/>
    <w:rsid w:val="00A6353F"/>
    <w:rsid w:val="00A63666"/>
    <w:rsid w:val="00A63C99"/>
    <w:rsid w:val="00A71D33"/>
    <w:rsid w:val="00A730F8"/>
    <w:rsid w:val="00A7617F"/>
    <w:rsid w:val="00A81F08"/>
    <w:rsid w:val="00A84EC9"/>
    <w:rsid w:val="00A90372"/>
    <w:rsid w:val="00AA0BDF"/>
    <w:rsid w:val="00AA2907"/>
    <w:rsid w:val="00AA30E8"/>
    <w:rsid w:val="00AC029F"/>
    <w:rsid w:val="00AC17D7"/>
    <w:rsid w:val="00AC4C19"/>
    <w:rsid w:val="00AD0F9E"/>
    <w:rsid w:val="00AE31F3"/>
    <w:rsid w:val="00AF5346"/>
    <w:rsid w:val="00AF53A0"/>
    <w:rsid w:val="00AF6355"/>
    <w:rsid w:val="00B015ED"/>
    <w:rsid w:val="00B017C4"/>
    <w:rsid w:val="00B04177"/>
    <w:rsid w:val="00B10325"/>
    <w:rsid w:val="00B13D6E"/>
    <w:rsid w:val="00B14FF3"/>
    <w:rsid w:val="00B16019"/>
    <w:rsid w:val="00B2201A"/>
    <w:rsid w:val="00B262C7"/>
    <w:rsid w:val="00B263B4"/>
    <w:rsid w:val="00B37B77"/>
    <w:rsid w:val="00B632CA"/>
    <w:rsid w:val="00B80CB7"/>
    <w:rsid w:val="00B82334"/>
    <w:rsid w:val="00B8598B"/>
    <w:rsid w:val="00B866A8"/>
    <w:rsid w:val="00B928C1"/>
    <w:rsid w:val="00B9329D"/>
    <w:rsid w:val="00B95F29"/>
    <w:rsid w:val="00BA0D58"/>
    <w:rsid w:val="00BA15F5"/>
    <w:rsid w:val="00BA6778"/>
    <w:rsid w:val="00BA755A"/>
    <w:rsid w:val="00BB2C68"/>
    <w:rsid w:val="00BB7D2C"/>
    <w:rsid w:val="00BD0B57"/>
    <w:rsid w:val="00BD1676"/>
    <w:rsid w:val="00BD49A2"/>
    <w:rsid w:val="00BE0095"/>
    <w:rsid w:val="00BE1123"/>
    <w:rsid w:val="00BE2D69"/>
    <w:rsid w:val="00BE4450"/>
    <w:rsid w:val="00BE61BC"/>
    <w:rsid w:val="00BE7584"/>
    <w:rsid w:val="00BE78F2"/>
    <w:rsid w:val="00BE7FC7"/>
    <w:rsid w:val="00BF0D6D"/>
    <w:rsid w:val="00BF21E3"/>
    <w:rsid w:val="00C044EC"/>
    <w:rsid w:val="00C06F66"/>
    <w:rsid w:val="00C07B9F"/>
    <w:rsid w:val="00C12282"/>
    <w:rsid w:val="00C14BF0"/>
    <w:rsid w:val="00C20608"/>
    <w:rsid w:val="00C2292E"/>
    <w:rsid w:val="00C249FD"/>
    <w:rsid w:val="00C358CD"/>
    <w:rsid w:val="00C35BE3"/>
    <w:rsid w:val="00C37504"/>
    <w:rsid w:val="00C40A45"/>
    <w:rsid w:val="00C43827"/>
    <w:rsid w:val="00C473CF"/>
    <w:rsid w:val="00C64369"/>
    <w:rsid w:val="00C64AB1"/>
    <w:rsid w:val="00C67944"/>
    <w:rsid w:val="00C67B94"/>
    <w:rsid w:val="00C703D4"/>
    <w:rsid w:val="00C72ED4"/>
    <w:rsid w:val="00C73B7E"/>
    <w:rsid w:val="00C81571"/>
    <w:rsid w:val="00C8287E"/>
    <w:rsid w:val="00C86BC8"/>
    <w:rsid w:val="00C874E6"/>
    <w:rsid w:val="00C90EB9"/>
    <w:rsid w:val="00C93EE2"/>
    <w:rsid w:val="00C95D51"/>
    <w:rsid w:val="00CA1788"/>
    <w:rsid w:val="00CA75F1"/>
    <w:rsid w:val="00CB25A8"/>
    <w:rsid w:val="00CB3341"/>
    <w:rsid w:val="00CB6171"/>
    <w:rsid w:val="00CB6ACF"/>
    <w:rsid w:val="00CC268F"/>
    <w:rsid w:val="00CC7684"/>
    <w:rsid w:val="00CC7DED"/>
    <w:rsid w:val="00CD1C8B"/>
    <w:rsid w:val="00CD6B40"/>
    <w:rsid w:val="00CE1DE4"/>
    <w:rsid w:val="00CE7B4F"/>
    <w:rsid w:val="00CF112A"/>
    <w:rsid w:val="00D021B9"/>
    <w:rsid w:val="00D07588"/>
    <w:rsid w:val="00D12801"/>
    <w:rsid w:val="00D12F0D"/>
    <w:rsid w:val="00D142FE"/>
    <w:rsid w:val="00D145D0"/>
    <w:rsid w:val="00D179A3"/>
    <w:rsid w:val="00D22CE5"/>
    <w:rsid w:val="00D2760D"/>
    <w:rsid w:val="00D328AA"/>
    <w:rsid w:val="00D33039"/>
    <w:rsid w:val="00D343E5"/>
    <w:rsid w:val="00D347BE"/>
    <w:rsid w:val="00D40DE5"/>
    <w:rsid w:val="00D41BA5"/>
    <w:rsid w:val="00D53543"/>
    <w:rsid w:val="00D5684B"/>
    <w:rsid w:val="00D61575"/>
    <w:rsid w:val="00D617F3"/>
    <w:rsid w:val="00D6758B"/>
    <w:rsid w:val="00D675EF"/>
    <w:rsid w:val="00D72CAB"/>
    <w:rsid w:val="00D7382D"/>
    <w:rsid w:val="00D7469E"/>
    <w:rsid w:val="00D8457C"/>
    <w:rsid w:val="00D87541"/>
    <w:rsid w:val="00D92D35"/>
    <w:rsid w:val="00D9523A"/>
    <w:rsid w:val="00DA310E"/>
    <w:rsid w:val="00DB2BE5"/>
    <w:rsid w:val="00DE4D53"/>
    <w:rsid w:val="00DE6B44"/>
    <w:rsid w:val="00E00EA1"/>
    <w:rsid w:val="00E02CC6"/>
    <w:rsid w:val="00E049E5"/>
    <w:rsid w:val="00E04EF7"/>
    <w:rsid w:val="00E2402B"/>
    <w:rsid w:val="00E376D7"/>
    <w:rsid w:val="00E37E9B"/>
    <w:rsid w:val="00E466BB"/>
    <w:rsid w:val="00E54C69"/>
    <w:rsid w:val="00E72DBD"/>
    <w:rsid w:val="00E7411A"/>
    <w:rsid w:val="00E9028A"/>
    <w:rsid w:val="00E93624"/>
    <w:rsid w:val="00E97E5C"/>
    <w:rsid w:val="00EA6D9C"/>
    <w:rsid w:val="00EA7D8A"/>
    <w:rsid w:val="00EC16A9"/>
    <w:rsid w:val="00EC1F1D"/>
    <w:rsid w:val="00EC2B38"/>
    <w:rsid w:val="00EC7B66"/>
    <w:rsid w:val="00ED65E8"/>
    <w:rsid w:val="00ED7688"/>
    <w:rsid w:val="00EE2920"/>
    <w:rsid w:val="00EE66EB"/>
    <w:rsid w:val="00EE6799"/>
    <w:rsid w:val="00F05113"/>
    <w:rsid w:val="00F05B36"/>
    <w:rsid w:val="00F12298"/>
    <w:rsid w:val="00F23C1C"/>
    <w:rsid w:val="00F344EC"/>
    <w:rsid w:val="00F35BF6"/>
    <w:rsid w:val="00F40082"/>
    <w:rsid w:val="00F447DA"/>
    <w:rsid w:val="00F473ED"/>
    <w:rsid w:val="00F510C1"/>
    <w:rsid w:val="00F54924"/>
    <w:rsid w:val="00F60185"/>
    <w:rsid w:val="00F72460"/>
    <w:rsid w:val="00F7575B"/>
    <w:rsid w:val="00F76C3D"/>
    <w:rsid w:val="00F81D70"/>
    <w:rsid w:val="00F85D0B"/>
    <w:rsid w:val="00F86C29"/>
    <w:rsid w:val="00F87439"/>
    <w:rsid w:val="00FA75FD"/>
    <w:rsid w:val="00FA7D61"/>
    <w:rsid w:val="00FC3548"/>
    <w:rsid w:val="00FC3657"/>
    <w:rsid w:val="00FC3927"/>
    <w:rsid w:val="00FC4E27"/>
    <w:rsid w:val="00FD1F63"/>
    <w:rsid w:val="00FD3C80"/>
    <w:rsid w:val="00FD50F6"/>
    <w:rsid w:val="00FD5E7F"/>
    <w:rsid w:val="00FE3175"/>
    <w:rsid w:val="00FF1B86"/>
    <w:rsid w:val="00FF70F5"/>
    <w:rsid w:val="00FF772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DBF26A"/>
  <w15:chartTrackingRefBased/>
  <w15:docId w15:val="{B6B8D30A-3D4F-4844-A3E5-93ABCCD4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paragraph" w:styleId="Heading1">
    <w:name w:val="heading 1"/>
    <w:basedOn w:val="Normal"/>
    <w:next w:val="Normal"/>
    <w:qFormat/>
    <w:pPr>
      <w:keepNext/>
      <w:tabs>
        <w:tab w:val="center" w:pos="4680"/>
      </w:tabs>
      <w:suppressAutoHyphens/>
      <w:jc w:val="both"/>
      <w:outlineLvl w:val="0"/>
    </w:pPr>
    <w:rPr>
      <w:b/>
      <w:sz w:val="40"/>
      <w:szCs w:val="20"/>
      <w:lang w:val="en-IN"/>
    </w:rPr>
  </w:style>
  <w:style w:type="paragraph" w:styleId="Heading2">
    <w:name w:val="heading 2"/>
    <w:aliases w:val="3,o,9.1   Heading 2,h2,9.1"/>
    <w:basedOn w:val="Normal"/>
    <w:next w:val="Normal"/>
    <w:link w:val="Heading2Char"/>
    <w:qFormat/>
    <w:pPr>
      <w:keepNext/>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center"/>
      <w:outlineLvl w:val="1"/>
    </w:pPr>
    <w:rPr>
      <w:b/>
      <w:sz w:val="28"/>
      <w:szCs w:val="20"/>
      <w:u w:val="single"/>
      <w:lang w:val="en-IN"/>
    </w:rPr>
  </w:style>
  <w:style w:type="paragraph" w:styleId="Heading3">
    <w:name w:val="heading 3"/>
    <w:basedOn w:val="Normal"/>
    <w:next w:val="Normal"/>
    <w:qFormat/>
    <w:pPr>
      <w:keepNext/>
      <w:tabs>
        <w:tab w:val="left" w:pos="-1440"/>
        <w:tab w:val="left" w:pos="-720"/>
        <w:tab w:val="left" w:pos="0"/>
        <w:tab w:val="left" w:pos="440"/>
        <w:tab w:val="left" w:pos="1140"/>
        <w:tab w:val="left" w:pos="6880"/>
      </w:tabs>
      <w:suppressAutoHyphens/>
      <w:jc w:val="center"/>
      <w:outlineLvl w:val="2"/>
    </w:pPr>
    <w:rPr>
      <w:b/>
      <w:sz w:val="40"/>
      <w:szCs w:val="20"/>
      <w:lang w:val="en-IN"/>
    </w:rPr>
  </w:style>
  <w:style w:type="paragraph" w:styleId="Heading4">
    <w:name w:val="heading 4"/>
    <w:basedOn w:val="Normal"/>
    <w:next w:val="Normal"/>
    <w:qFormat/>
    <w:pPr>
      <w:keepNext/>
      <w:tabs>
        <w:tab w:val="center" w:pos="4680"/>
      </w:tabs>
      <w:suppressAutoHyphens/>
      <w:jc w:val="center"/>
      <w:outlineLvl w:val="3"/>
    </w:pPr>
    <w:rPr>
      <w:b/>
      <w:sz w:val="20"/>
      <w:szCs w:val="20"/>
      <w:lang w:val="en-IN"/>
    </w:rPr>
  </w:style>
  <w:style w:type="paragraph" w:styleId="Heading5">
    <w:name w:val="heading 5"/>
    <w:basedOn w:val="Normal"/>
    <w:next w:val="Normal"/>
    <w:qFormat/>
    <w:pPr>
      <w:keepNext/>
      <w:tabs>
        <w:tab w:val="center" w:pos="4680"/>
      </w:tabs>
      <w:suppressAutoHyphens/>
      <w:jc w:val="center"/>
      <w:outlineLvl w:val="4"/>
    </w:pPr>
    <w:rPr>
      <w:szCs w:val="20"/>
      <w:lang w:val="en-IN"/>
    </w:rPr>
  </w:style>
  <w:style w:type="paragraph" w:styleId="Heading6">
    <w:name w:val="heading 6"/>
    <w:basedOn w:val="Normal"/>
    <w:next w:val="Normal"/>
    <w:qFormat/>
    <w:pPr>
      <w:keepNext/>
      <w:tabs>
        <w:tab w:val="left" w:pos="-1440"/>
        <w:tab w:val="left" w:pos="-720"/>
        <w:tab w:val="left" w:pos="0"/>
        <w:tab w:val="left" w:pos="720"/>
        <w:tab w:val="left" w:pos="1440"/>
        <w:tab w:val="left" w:pos="2160"/>
        <w:tab w:val="left" w:pos="3600"/>
        <w:tab w:val="left" w:pos="8640"/>
        <w:tab w:val="left" w:pos="9360"/>
        <w:tab w:val="left" w:pos="10080"/>
        <w:tab w:val="left" w:pos="10800"/>
      </w:tabs>
      <w:suppressAutoHyphens/>
      <w:jc w:val="both"/>
      <w:outlineLvl w:val="5"/>
    </w:pPr>
    <w:rPr>
      <w:i/>
      <w:sz w:val="20"/>
      <w:szCs w:val="20"/>
      <w:lang w:val="en-IN"/>
    </w:rPr>
  </w:style>
  <w:style w:type="paragraph" w:styleId="Heading8">
    <w:name w:val="heading 8"/>
    <w:basedOn w:val="Normal"/>
    <w:next w:val="Normal"/>
    <w:qFormat/>
    <w:pPr>
      <w:keepNext/>
      <w:tabs>
        <w:tab w:val="left" w:pos="-720"/>
      </w:tabs>
      <w:suppressAutoHyphens/>
      <w:jc w:val="center"/>
      <w:outlineLvl w:val="7"/>
    </w:pPr>
    <w:rPr>
      <w:b/>
      <w:sz w:val="20"/>
      <w:szCs w:val="20"/>
      <w:u w:val="single"/>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3 Char,o Char,9.1   Heading 2 Char,h2 Char,9.1 Char"/>
    <w:link w:val="Heading2"/>
    <w:rsid w:val="00BB7D2C"/>
    <w:rPr>
      <w:b/>
      <w:sz w:val="28"/>
      <w:u w:val="single"/>
      <w:lang w:val="en-IN"/>
    </w:rPr>
  </w:style>
  <w:style w:type="paragraph" w:styleId="Footer">
    <w:name w:val="footer"/>
    <w:basedOn w:val="Normal"/>
    <w:link w:val="FooterChar"/>
    <w:uiPriority w:val="99"/>
    <w:pPr>
      <w:tabs>
        <w:tab w:val="center" w:pos="4320"/>
        <w:tab w:val="right" w:pos="8640"/>
      </w:tabs>
    </w:pPr>
    <w:rPr>
      <w:rFonts w:ascii="Courier New" w:hAnsi="Courier New"/>
      <w:sz w:val="20"/>
      <w:szCs w:val="20"/>
      <w:lang w:val="en-IN"/>
    </w:rPr>
  </w:style>
  <w:style w:type="character" w:customStyle="1" w:styleId="FooterChar">
    <w:name w:val="Footer Char"/>
    <w:link w:val="Footer"/>
    <w:uiPriority w:val="99"/>
    <w:rsid w:val="00BB7D2C"/>
    <w:rPr>
      <w:rFonts w:ascii="Courier New" w:hAnsi="Courier New"/>
      <w:lang w:val="en-IN"/>
    </w:rPr>
  </w:style>
  <w:style w:type="paragraph" w:styleId="Header">
    <w:name w:val="header"/>
    <w:aliases w:val="paragraph"/>
    <w:basedOn w:val="Normal"/>
    <w:link w:val="HeaderChar"/>
    <w:uiPriority w:val="99"/>
    <w:pPr>
      <w:tabs>
        <w:tab w:val="center" w:pos="4320"/>
        <w:tab w:val="right" w:pos="8640"/>
      </w:tabs>
    </w:pPr>
    <w:rPr>
      <w:rFonts w:ascii="Courier New" w:hAnsi="Courier New"/>
      <w:sz w:val="20"/>
      <w:szCs w:val="20"/>
      <w:lang w:val="en-IN"/>
    </w:rPr>
  </w:style>
  <w:style w:type="character" w:customStyle="1" w:styleId="HeaderChar">
    <w:name w:val="Header Char"/>
    <w:aliases w:val="paragraph Char"/>
    <w:link w:val="Header"/>
    <w:uiPriority w:val="99"/>
    <w:rsid w:val="00BB7D2C"/>
    <w:rPr>
      <w:rFonts w:ascii="Courier New" w:hAnsi="Courier New"/>
      <w:lang w:val="en-IN"/>
    </w:rPr>
  </w:style>
  <w:style w:type="character" w:styleId="PageNumber">
    <w:name w:val="page number"/>
    <w:basedOn w:val="DefaultParagraphFont"/>
  </w:style>
  <w:style w:type="paragraph" w:styleId="BodyTextIndent">
    <w:name w:val="Body Text Indent"/>
    <w:basedOn w:val="Normal"/>
    <w:link w:val="BodyTextIndentChar"/>
    <w:pPr>
      <w:tabs>
        <w:tab w:val="left" w:pos="-1440"/>
        <w:tab w:val="left" w:pos="-720"/>
        <w:tab w:val="left" w:pos="-270"/>
        <w:tab w:val="left" w:pos="560"/>
        <w:tab w:val="left" w:pos="1100"/>
        <w:tab w:val="left" w:pos="1640"/>
        <w:tab w:val="left" w:pos="2860"/>
        <w:tab w:val="left" w:pos="5200"/>
        <w:tab w:val="left" w:pos="6500"/>
        <w:tab w:val="left" w:pos="7180"/>
        <w:tab w:val="left" w:pos="9480"/>
        <w:tab w:val="left" w:pos="9900"/>
        <w:tab w:val="left" w:pos="10300"/>
        <w:tab w:val="left" w:pos="10800"/>
      </w:tabs>
      <w:suppressAutoHyphens/>
      <w:ind w:left="540" w:hanging="540"/>
    </w:pPr>
    <w:rPr>
      <w:sz w:val="20"/>
      <w:szCs w:val="20"/>
      <w:lang w:val="en-IN"/>
    </w:rPr>
  </w:style>
  <w:style w:type="character" w:customStyle="1" w:styleId="BodyTextIndentChar">
    <w:name w:val="Body Text Indent Char"/>
    <w:link w:val="BodyTextIndent"/>
    <w:rsid w:val="00BB7D2C"/>
    <w:rPr>
      <w:lang w:val="en-IN"/>
    </w:rPr>
  </w:style>
  <w:style w:type="paragraph" w:styleId="BodyText">
    <w:name w:val="Body Text"/>
    <w:basedOn w:val="Normal"/>
    <w:link w:val="BodyTextChar"/>
    <w:rPr>
      <w:b/>
      <w:szCs w:val="20"/>
      <w:lang w:val="en-IN"/>
    </w:rPr>
  </w:style>
  <w:style w:type="character" w:customStyle="1" w:styleId="BodyTextChar">
    <w:name w:val="Body Text Char"/>
    <w:link w:val="BodyText"/>
    <w:rsid w:val="00BB7D2C"/>
    <w:rPr>
      <w:b/>
      <w:sz w:val="24"/>
      <w:lang w:val="en-IN"/>
    </w:rPr>
  </w:style>
  <w:style w:type="paragraph" w:styleId="BodyTextIndent2">
    <w:name w:val="Body Text Indent 2"/>
    <w:basedOn w:val="Normal"/>
    <w:link w:val="BodyTextIndent2Char"/>
    <w:pPr>
      <w:ind w:left="720" w:hanging="720"/>
    </w:pPr>
    <w:rPr>
      <w:i/>
      <w:sz w:val="22"/>
      <w:szCs w:val="20"/>
      <w:lang w:val="en-IN"/>
    </w:rPr>
  </w:style>
  <w:style w:type="character" w:customStyle="1" w:styleId="BodyTextIndent2Char">
    <w:name w:val="Body Text Indent 2 Char"/>
    <w:link w:val="BodyTextIndent2"/>
    <w:rsid w:val="00BB7D2C"/>
    <w:rPr>
      <w:i/>
      <w:sz w:val="22"/>
      <w:lang w:val="en-IN"/>
    </w:rPr>
  </w:style>
  <w:style w:type="paragraph" w:styleId="BodyTextIndent3">
    <w:name w:val="Body Text Indent 3"/>
    <w:basedOn w:val="Normal"/>
    <w:pPr>
      <w:ind w:left="720" w:hanging="720"/>
    </w:pPr>
    <w:rPr>
      <w:szCs w:val="20"/>
      <w:lang w:val="en-IN"/>
    </w:rPr>
  </w:style>
  <w:style w:type="paragraph" w:customStyle="1" w:styleId="sub">
    <w:name w:val="sub"/>
    <w:basedOn w:val="Normal"/>
    <w:pPr>
      <w:widowControl w:val="0"/>
      <w:spacing w:before="120" w:after="120" w:line="360" w:lineRule="auto"/>
      <w:ind w:firstLine="709"/>
      <w:jc w:val="both"/>
    </w:pPr>
    <w:rPr>
      <w:rFonts w:ascii="Arial" w:hAnsi="Arial"/>
      <w:snapToGrid w:val="0"/>
      <w:spacing w:val="4"/>
      <w:sz w:val="22"/>
      <w:szCs w:val="20"/>
      <w:lang w:val="en-G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Pr>
      <w:i/>
      <w:iCs/>
    </w:rPr>
  </w:style>
  <w:style w:type="paragraph" w:styleId="List4">
    <w:name w:val="List 4"/>
    <w:basedOn w:val="Normal"/>
    <w:pPr>
      <w:ind w:left="1440" w:hanging="360"/>
    </w:pPr>
  </w:style>
  <w:style w:type="paragraph" w:customStyle="1" w:styleId="h1">
    <w:name w:val="h1"/>
    <w:basedOn w:val="Normal"/>
    <w:pPr>
      <w:numPr>
        <w:numId w:val="1"/>
      </w:numPr>
      <w:spacing w:after="120"/>
    </w:pPr>
    <w:rPr>
      <w:rFonts w:ascii="Arial" w:hAnsi="Arial"/>
      <w:b/>
      <w:sz w:val="20"/>
      <w:szCs w:val="20"/>
      <w:lang w:val="en-GB"/>
    </w:rPr>
  </w:style>
  <w:style w:type="paragraph" w:customStyle="1" w:styleId="tx2">
    <w:name w:val="tx2"/>
    <w:basedOn w:val="Normal"/>
    <w:pPr>
      <w:numPr>
        <w:ilvl w:val="2"/>
        <w:numId w:val="1"/>
      </w:numPr>
      <w:spacing w:after="120"/>
      <w:jc w:val="both"/>
    </w:pPr>
    <w:rPr>
      <w:rFonts w:ascii="Arial" w:hAnsi="Arial" w:cs="Arial"/>
      <w:sz w:val="20"/>
      <w:szCs w:val="20"/>
      <w:lang w:val="en-GB"/>
    </w:rPr>
  </w:style>
  <w:style w:type="paragraph" w:customStyle="1" w:styleId="tx3">
    <w:name w:val="tx3"/>
    <w:basedOn w:val="Normal"/>
    <w:pPr>
      <w:numPr>
        <w:ilvl w:val="3"/>
        <w:numId w:val="1"/>
      </w:numPr>
      <w:spacing w:after="120"/>
      <w:jc w:val="both"/>
    </w:pPr>
    <w:rPr>
      <w:rFonts w:ascii="Arial" w:hAnsi="Arial"/>
      <w:sz w:val="20"/>
      <w:szCs w:val="20"/>
      <w:lang w:val="en-GB"/>
    </w:rPr>
  </w:style>
  <w:style w:type="paragraph" w:customStyle="1" w:styleId="tx1">
    <w:name w:val="tx1"/>
    <w:basedOn w:val="Normal"/>
    <w:pPr>
      <w:numPr>
        <w:ilvl w:val="1"/>
        <w:numId w:val="1"/>
      </w:numPr>
      <w:spacing w:after="120"/>
      <w:ind w:right="-72"/>
      <w:jc w:val="both"/>
    </w:pPr>
    <w:rPr>
      <w:rFonts w:ascii="Arial" w:hAnsi="Arial" w:cs="Arial"/>
      <w:sz w:val="20"/>
      <w:szCs w:val="20"/>
      <w:lang w:val="en-GB"/>
    </w:rPr>
  </w:style>
  <w:style w:type="paragraph" w:customStyle="1" w:styleId="txa">
    <w:name w:val="txa"/>
    <w:basedOn w:val="tx2"/>
    <w:pPr>
      <w:numPr>
        <w:ilvl w:val="4"/>
      </w:numPr>
    </w:pPr>
  </w:style>
  <w:style w:type="paragraph" w:styleId="BodyText3">
    <w:name w:val="Body Text 3"/>
    <w:basedOn w:val="Normal"/>
    <w:pPr>
      <w:spacing w:after="120"/>
    </w:pPr>
    <w:rPr>
      <w:sz w:val="16"/>
      <w:szCs w:val="16"/>
    </w:rPr>
  </w:style>
  <w:style w:type="paragraph" w:customStyle="1" w:styleId="ParaS1">
    <w:name w:val="Para S1"/>
    <w:basedOn w:val="Normal"/>
    <w:pPr>
      <w:suppressAutoHyphens/>
      <w:ind w:left="2127"/>
      <w:jc w:val="both"/>
    </w:pPr>
    <w:rPr>
      <w:rFonts w:ascii="Courier New" w:hAnsi="Courier New"/>
      <w:spacing w:val="-3"/>
      <w:szCs w:val="20"/>
      <w:lang w:val="en-IN"/>
    </w:rPr>
  </w:style>
  <w:style w:type="paragraph" w:styleId="Subtitle">
    <w:name w:val="Subtitle"/>
    <w:basedOn w:val="Normal"/>
    <w:qFormat/>
    <w:pPr>
      <w:jc w:val="center"/>
    </w:pPr>
    <w:rPr>
      <w:rFonts w:ascii="Book Antiqua" w:hAnsi="Book Antiqua"/>
      <w:b/>
      <w:sz w:val="28"/>
      <w:szCs w:val="32"/>
      <w:lang w:val="en-IN"/>
    </w:rPr>
  </w:style>
  <w:style w:type="paragraph" w:styleId="ListContinue3">
    <w:name w:val="List Continue 3"/>
    <w:basedOn w:val="Normal"/>
    <w:pPr>
      <w:spacing w:after="120"/>
      <w:ind w:left="1080"/>
    </w:pPr>
  </w:style>
  <w:style w:type="paragraph" w:styleId="ListContinue2">
    <w:name w:val="List Continue 2"/>
    <w:basedOn w:val="Normal"/>
    <w:pPr>
      <w:spacing w:after="120"/>
      <w:ind w:left="720"/>
    </w:pPr>
  </w:style>
  <w:style w:type="paragraph" w:styleId="List5">
    <w:name w:val="List 5"/>
    <w:basedOn w:val="Normal"/>
    <w:pPr>
      <w:ind w:left="1800" w:hanging="360"/>
    </w:pPr>
  </w:style>
  <w:style w:type="paragraph" w:styleId="ListContinue4">
    <w:name w:val="List Continue 4"/>
    <w:basedOn w:val="Normal"/>
    <w:pPr>
      <w:spacing w:after="120"/>
      <w:ind w:left="1440"/>
    </w:pPr>
  </w:style>
  <w:style w:type="paragraph" w:styleId="ListBullet">
    <w:name w:val="List Bullet"/>
    <w:basedOn w:val="Normal"/>
    <w:pPr>
      <w:overflowPunct w:val="0"/>
      <w:autoSpaceDE w:val="0"/>
      <w:autoSpaceDN w:val="0"/>
      <w:adjustRightInd w:val="0"/>
      <w:ind w:left="360" w:hanging="360"/>
      <w:textAlignment w:val="baseline"/>
    </w:pPr>
    <w:rPr>
      <w:szCs w:val="20"/>
      <w:lang w:val="en-GB"/>
    </w:rPr>
  </w:style>
  <w:style w:type="paragraph" w:styleId="ListBullet2">
    <w:name w:val="List Bullet 2"/>
    <w:basedOn w:val="Normal"/>
    <w:pPr>
      <w:overflowPunct w:val="0"/>
      <w:autoSpaceDE w:val="0"/>
      <w:autoSpaceDN w:val="0"/>
      <w:adjustRightInd w:val="0"/>
      <w:ind w:left="720" w:hanging="360"/>
      <w:textAlignment w:val="baseline"/>
    </w:pPr>
    <w:rPr>
      <w:szCs w:val="20"/>
      <w:lang w:val="en-GB"/>
    </w:rPr>
  </w:style>
  <w:style w:type="paragraph" w:styleId="ListBullet3">
    <w:name w:val="List Bullet 3"/>
    <w:basedOn w:val="Normal"/>
    <w:pPr>
      <w:overflowPunct w:val="0"/>
      <w:autoSpaceDE w:val="0"/>
      <w:autoSpaceDN w:val="0"/>
      <w:adjustRightInd w:val="0"/>
      <w:ind w:left="1080" w:hanging="360"/>
      <w:textAlignment w:val="baseline"/>
    </w:pPr>
    <w:rPr>
      <w:szCs w:val="20"/>
      <w:lang w:val="en-GB"/>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link w:val="FootnoteText"/>
    <w:uiPriority w:val="99"/>
    <w:semiHidden/>
    <w:rsid w:val="00BB7D2C"/>
  </w:style>
  <w:style w:type="character" w:styleId="FootnoteReference">
    <w:name w:val="footnote reference"/>
    <w:uiPriority w:val="99"/>
    <w:semiHidden/>
    <w:rPr>
      <w:vertAlign w:val="superscript"/>
    </w:rPr>
  </w:style>
  <w:style w:type="paragraph" w:styleId="BalloonText">
    <w:name w:val="Balloon Text"/>
    <w:basedOn w:val="Normal"/>
    <w:link w:val="BalloonTextChar"/>
    <w:rsid w:val="00182A5B"/>
    <w:rPr>
      <w:rFonts w:ascii="Tahoma" w:hAnsi="Tahoma" w:cs="Tahoma"/>
      <w:sz w:val="16"/>
      <w:szCs w:val="16"/>
    </w:rPr>
  </w:style>
  <w:style w:type="character" w:customStyle="1" w:styleId="BalloonTextChar">
    <w:name w:val="Balloon Text Char"/>
    <w:link w:val="BalloonText"/>
    <w:rsid w:val="00BB7D2C"/>
    <w:rPr>
      <w:rFonts w:ascii="Tahoma" w:hAnsi="Tahoma" w:cs="Tahoma"/>
      <w:sz w:val="16"/>
      <w:szCs w:val="16"/>
    </w:rPr>
  </w:style>
  <w:style w:type="paragraph" w:styleId="ListParagraph">
    <w:name w:val="List Paragraph"/>
    <w:aliases w:val="Citation List"/>
    <w:basedOn w:val="Normal"/>
    <w:link w:val="ListParagraphChar"/>
    <w:uiPriority w:val="34"/>
    <w:qFormat/>
    <w:rsid w:val="00C67B94"/>
    <w:pPr>
      <w:ind w:left="720"/>
    </w:pPr>
  </w:style>
  <w:style w:type="paragraph" w:styleId="BodyText2">
    <w:name w:val="Body Text 2"/>
    <w:basedOn w:val="Normal"/>
    <w:link w:val="BodyText2Char"/>
    <w:rsid w:val="00B263B4"/>
    <w:pPr>
      <w:spacing w:after="120" w:line="480" w:lineRule="auto"/>
    </w:pPr>
  </w:style>
  <w:style w:type="character" w:customStyle="1" w:styleId="BodyText2Char">
    <w:name w:val="Body Text 2 Char"/>
    <w:link w:val="BodyText2"/>
    <w:rsid w:val="00B263B4"/>
    <w:rPr>
      <w:sz w:val="24"/>
      <w:szCs w:val="24"/>
    </w:rPr>
  </w:style>
  <w:style w:type="character" w:styleId="CommentReference">
    <w:name w:val="annotation reference"/>
    <w:unhideWhenUsed/>
    <w:rsid w:val="00BB7D2C"/>
    <w:rPr>
      <w:sz w:val="16"/>
      <w:szCs w:val="16"/>
    </w:rPr>
  </w:style>
  <w:style w:type="paragraph" w:styleId="CommentText">
    <w:name w:val="annotation text"/>
    <w:basedOn w:val="Normal"/>
    <w:link w:val="CommentTextChar"/>
    <w:unhideWhenUsed/>
    <w:rsid w:val="00BB7D2C"/>
    <w:pPr>
      <w:keepLines/>
      <w:overflowPunct w:val="0"/>
      <w:autoSpaceDE w:val="0"/>
      <w:autoSpaceDN w:val="0"/>
      <w:adjustRightInd w:val="0"/>
      <w:jc w:val="both"/>
      <w:textAlignment w:val="baseline"/>
    </w:pPr>
    <w:rPr>
      <w:rFonts w:ascii="Arial" w:hAnsi="Arial"/>
      <w:sz w:val="20"/>
      <w:szCs w:val="20"/>
      <w:lang w:val="en-GB"/>
    </w:rPr>
  </w:style>
  <w:style w:type="character" w:customStyle="1" w:styleId="CommentTextChar">
    <w:name w:val="Comment Text Char"/>
    <w:link w:val="CommentText"/>
    <w:rsid w:val="00BB7D2C"/>
    <w:rPr>
      <w:rFonts w:ascii="Arial" w:hAnsi="Arial"/>
      <w:lang w:val="en-GB"/>
    </w:rPr>
  </w:style>
  <w:style w:type="paragraph" w:styleId="CommentSubject">
    <w:name w:val="annotation subject"/>
    <w:basedOn w:val="CommentText"/>
    <w:next w:val="CommentText"/>
    <w:link w:val="CommentSubjectChar"/>
    <w:unhideWhenUsed/>
    <w:rsid w:val="00BB7D2C"/>
    <w:rPr>
      <w:b/>
      <w:bCs/>
    </w:rPr>
  </w:style>
  <w:style w:type="character" w:customStyle="1" w:styleId="CommentSubjectChar">
    <w:name w:val="Comment Subject Char"/>
    <w:link w:val="CommentSubject"/>
    <w:rsid w:val="00BB7D2C"/>
    <w:rPr>
      <w:rFonts w:ascii="Arial" w:hAnsi="Arial"/>
      <w:b/>
      <w:bCs/>
      <w:lang w:val="en-GB"/>
    </w:rPr>
  </w:style>
  <w:style w:type="paragraph" w:styleId="Index2">
    <w:name w:val="index 2"/>
    <w:basedOn w:val="Normal"/>
    <w:next w:val="Normal"/>
    <w:autoRedefine/>
    <w:rsid w:val="00BB7D2C"/>
    <w:pPr>
      <w:numPr>
        <w:numId w:val="2"/>
      </w:numPr>
      <w:ind w:left="440" w:hanging="220"/>
      <w:jc w:val="both"/>
    </w:pPr>
    <w:rPr>
      <w:rFonts w:ascii="Arial" w:hAnsi="Arial"/>
      <w:sz w:val="20"/>
    </w:rPr>
  </w:style>
  <w:style w:type="paragraph" w:customStyle="1" w:styleId="Style5">
    <w:name w:val="Style 5"/>
    <w:basedOn w:val="Normal"/>
    <w:uiPriority w:val="99"/>
    <w:rsid w:val="007A6174"/>
    <w:pPr>
      <w:widowControl w:val="0"/>
      <w:autoSpaceDE w:val="0"/>
      <w:autoSpaceDN w:val="0"/>
      <w:adjustRightInd w:val="0"/>
    </w:pPr>
    <w:rPr>
      <w:sz w:val="20"/>
      <w:szCs w:val="20"/>
      <w:lang w:eastAsia="en-IN"/>
    </w:rPr>
  </w:style>
  <w:style w:type="character" w:customStyle="1" w:styleId="CharacterStyle23">
    <w:name w:val="Character Style 23"/>
    <w:uiPriority w:val="99"/>
    <w:rsid w:val="007A6174"/>
    <w:rPr>
      <w:sz w:val="20"/>
      <w:szCs w:val="20"/>
    </w:rPr>
  </w:style>
  <w:style w:type="character" w:customStyle="1" w:styleId="ListParagraphChar">
    <w:name w:val="List Paragraph Char"/>
    <w:aliases w:val="Citation List Char"/>
    <w:link w:val="ListParagraph"/>
    <w:uiPriority w:val="34"/>
    <w:rsid w:val="007A6174"/>
    <w:rPr>
      <w:sz w:val="24"/>
      <w:szCs w:val="24"/>
      <w:lang w:val="en-US" w:eastAsia="en-US"/>
    </w:rPr>
  </w:style>
  <w:style w:type="paragraph" w:styleId="Revision">
    <w:name w:val="Revision"/>
    <w:hidden/>
    <w:uiPriority w:val="99"/>
    <w:semiHidden/>
    <w:rsid w:val="00B13D6E"/>
    <w:rPr>
      <w:sz w:val="24"/>
      <w:szCs w:val="24"/>
      <w:lang w:bidi="ar-SA"/>
    </w:rPr>
  </w:style>
  <w:style w:type="table" w:styleId="GridTable4-Accent3">
    <w:name w:val="Grid Table 4 Accent 3"/>
    <w:basedOn w:val="TableNormal"/>
    <w:uiPriority w:val="49"/>
    <w:rsid w:val="000345E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1">
    <w:name w:val="Plain Table 1"/>
    <w:basedOn w:val="TableNormal"/>
    <w:uiPriority w:val="41"/>
    <w:rsid w:val="007D694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
    <w:name w:val="Grid Table 6 Colorful"/>
    <w:basedOn w:val="TableNormal"/>
    <w:uiPriority w:val="51"/>
    <w:rsid w:val="00CA17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tyle18">
    <w:name w:val="Style 18"/>
    <w:basedOn w:val="Normal"/>
    <w:uiPriority w:val="99"/>
    <w:rsid w:val="00C874E6"/>
    <w:pPr>
      <w:widowControl w:val="0"/>
      <w:autoSpaceDE w:val="0"/>
      <w:autoSpaceDN w:val="0"/>
      <w:spacing w:before="108"/>
      <w:ind w:left="720" w:hanging="576"/>
      <w:jc w:val="both"/>
    </w:pPr>
    <w:rPr>
      <w:sz w:val="20"/>
      <w:szCs w:val="20"/>
      <w:lang w:eastAsia="en-IN"/>
    </w:rPr>
  </w:style>
  <w:style w:type="character" w:customStyle="1" w:styleId="CharacterStyle9">
    <w:name w:val="Character Style 9"/>
    <w:uiPriority w:val="99"/>
    <w:rsid w:val="00C874E6"/>
    <w:rPr>
      <w:sz w:val="20"/>
      <w:szCs w:val="20"/>
    </w:rPr>
  </w:style>
  <w:style w:type="paragraph" w:styleId="NoSpacing">
    <w:name w:val="No Spacing"/>
    <w:uiPriority w:val="1"/>
    <w:qFormat/>
    <w:rsid w:val="00FE3175"/>
    <w:rPr>
      <w:rFonts w:eastAsiaTheme="minorHAnsi"/>
      <w:sz w:val="23"/>
      <w:szCs w:val="23"/>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5267">
      <w:bodyDiv w:val="1"/>
      <w:marLeft w:val="0"/>
      <w:marRight w:val="0"/>
      <w:marTop w:val="0"/>
      <w:marBottom w:val="0"/>
      <w:divBdr>
        <w:top w:val="none" w:sz="0" w:space="0" w:color="auto"/>
        <w:left w:val="none" w:sz="0" w:space="0" w:color="auto"/>
        <w:bottom w:val="none" w:sz="0" w:space="0" w:color="auto"/>
        <w:right w:val="none" w:sz="0" w:space="0" w:color="auto"/>
      </w:divBdr>
    </w:div>
    <w:div w:id="248464351">
      <w:bodyDiv w:val="1"/>
      <w:marLeft w:val="0"/>
      <w:marRight w:val="0"/>
      <w:marTop w:val="0"/>
      <w:marBottom w:val="0"/>
      <w:divBdr>
        <w:top w:val="none" w:sz="0" w:space="0" w:color="auto"/>
        <w:left w:val="none" w:sz="0" w:space="0" w:color="auto"/>
        <w:bottom w:val="none" w:sz="0" w:space="0" w:color="auto"/>
        <w:right w:val="none" w:sz="0" w:space="0" w:color="auto"/>
      </w:divBdr>
    </w:div>
    <w:div w:id="264659350">
      <w:bodyDiv w:val="1"/>
      <w:marLeft w:val="0"/>
      <w:marRight w:val="0"/>
      <w:marTop w:val="0"/>
      <w:marBottom w:val="0"/>
      <w:divBdr>
        <w:top w:val="none" w:sz="0" w:space="0" w:color="auto"/>
        <w:left w:val="none" w:sz="0" w:space="0" w:color="auto"/>
        <w:bottom w:val="none" w:sz="0" w:space="0" w:color="auto"/>
        <w:right w:val="none" w:sz="0" w:space="0" w:color="auto"/>
      </w:divBdr>
    </w:div>
    <w:div w:id="313223587">
      <w:bodyDiv w:val="1"/>
      <w:marLeft w:val="0"/>
      <w:marRight w:val="0"/>
      <w:marTop w:val="0"/>
      <w:marBottom w:val="0"/>
      <w:divBdr>
        <w:top w:val="none" w:sz="0" w:space="0" w:color="auto"/>
        <w:left w:val="none" w:sz="0" w:space="0" w:color="auto"/>
        <w:bottom w:val="none" w:sz="0" w:space="0" w:color="auto"/>
        <w:right w:val="none" w:sz="0" w:space="0" w:color="auto"/>
      </w:divBdr>
    </w:div>
    <w:div w:id="365716873">
      <w:bodyDiv w:val="1"/>
      <w:marLeft w:val="0"/>
      <w:marRight w:val="0"/>
      <w:marTop w:val="0"/>
      <w:marBottom w:val="0"/>
      <w:divBdr>
        <w:top w:val="none" w:sz="0" w:space="0" w:color="auto"/>
        <w:left w:val="none" w:sz="0" w:space="0" w:color="auto"/>
        <w:bottom w:val="none" w:sz="0" w:space="0" w:color="auto"/>
        <w:right w:val="none" w:sz="0" w:space="0" w:color="auto"/>
      </w:divBdr>
      <w:divsChild>
        <w:div w:id="38669728">
          <w:marLeft w:val="0"/>
          <w:marRight w:val="0"/>
          <w:marTop w:val="80"/>
          <w:marBottom w:val="80"/>
          <w:divBdr>
            <w:top w:val="none" w:sz="0" w:space="0" w:color="auto"/>
            <w:left w:val="none" w:sz="0" w:space="0" w:color="auto"/>
            <w:bottom w:val="none" w:sz="0" w:space="0" w:color="auto"/>
            <w:right w:val="none" w:sz="0" w:space="0" w:color="auto"/>
          </w:divBdr>
        </w:div>
        <w:div w:id="249394110">
          <w:marLeft w:val="0"/>
          <w:marRight w:val="0"/>
          <w:marTop w:val="80"/>
          <w:marBottom w:val="80"/>
          <w:divBdr>
            <w:top w:val="none" w:sz="0" w:space="0" w:color="auto"/>
            <w:left w:val="none" w:sz="0" w:space="0" w:color="auto"/>
            <w:bottom w:val="none" w:sz="0" w:space="0" w:color="auto"/>
            <w:right w:val="none" w:sz="0" w:space="0" w:color="auto"/>
          </w:divBdr>
        </w:div>
        <w:div w:id="585267555">
          <w:marLeft w:val="0"/>
          <w:marRight w:val="0"/>
          <w:marTop w:val="80"/>
          <w:marBottom w:val="80"/>
          <w:divBdr>
            <w:top w:val="none" w:sz="0" w:space="0" w:color="auto"/>
            <w:left w:val="none" w:sz="0" w:space="0" w:color="auto"/>
            <w:bottom w:val="none" w:sz="0" w:space="0" w:color="auto"/>
            <w:right w:val="none" w:sz="0" w:space="0" w:color="auto"/>
          </w:divBdr>
        </w:div>
        <w:div w:id="649792730">
          <w:marLeft w:val="0"/>
          <w:marRight w:val="0"/>
          <w:marTop w:val="80"/>
          <w:marBottom w:val="80"/>
          <w:divBdr>
            <w:top w:val="none" w:sz="0" w:space="0" w:color="auto"/>
            <w:left w:val="none" w:sz="0" w:space="0" w:color="auto"/>
            <w:bottom w:val="none" w:sz="0" w:space="0" w:color="auto"/>
            <w:right w:val="none" w:sz="0" w:space="0" w:color="auto"/>
          </w:divBdr>
        </w:div>
        <w:div w:id="684211063">
          <w:marLeft w:val="0"/>
          <w:marRight w:val="0"/>
          <w:marTop w:val="80"/>
          <w:marBottom w:val="80"/>
          <w:divBdr>
            <w:top w:val="none" w:sz="0" w:space="0" w:color="auto"/>
            <w:left w:val="none" w:sz="0" w:space="0" w:color="auto"/>
            <w:bottom w:val="none" w:sz="0" w:space="0" w:color="auto"/>
            <w:right w:val="none" w:sz="0" w:space="0" w:color="auto"/>
          </w:divBdr>
        </w:div>
        <w:div w:id="818883706">
          <w:marLeft w:val="0"/>
          <w:marRight w:val="0"/>
          <w:marTop w:val="80"/>
          <w:marBottom w:val="80"/>
          <w:divBdr>
            <w:top w:val="none" w:sz="0" w:space="0" w:color="auto"/>
            <w:left w:val="none" w:sz="0" w:space="0" w:color="auto"/>
            <w:bottom w:val="none" w:sz="0" w:space="0" w:color="auto"/>
            <w:right w:val="none" w:sz="0" w:space="0" w:color="auto"/>
          </w:divBdr>
        </w:div>
        <w:div w:id="827862250">
          <w:marLeft w:val="0"/>
          <w:marRight w:val="0"/>
          <w:marTop w:val="80"/>
          <w:marBottom w:val="80"/>
          <w:divBdr>
            <w:top w:val="none" w:sz="0" w:space="0" w:color="auto"/>
            <w:left w:val="none" w:sz="0" w:space="0" w:color="auto"/>
            <w:bottom w:val="none" w:sz="0" w:space="0" w:color="auto"/>
            <w:right w:val="none" w:sz="0" w:space="0" w:color="auto"/>
          </w:divBdr>
        </w:div>
        <w:div w:id="1017344481">
          <w:marLeft w:val="0"/>
          <w:marRight w:val="0"/>
          <w:marTop w:val="80"/>
          <w:marBottom w:val="80"/>
          <w:divBdr>
            <w:top w:val="none" w:sz="0" w:space="0" w:color="auto"/>
            <w:left w:val="none" w:sz="0" w:space="0" w:color="auto"/>
            <w:bottom w:val="none" w:sz="0" w:space="0" w:color="auto"/>
            <w:right w:val="none" w:sz="0" w:space="0" w:color="auto"/>
          </w:divBdr>
        </w:div>
        <w:div w:id="1255279764">
          <w:marLeft w:val="0"/>
          <w:marRight w:val="0"/>
          <w:marTop w:val="80"/>
          <w:marBottom w:val="80"/>
          <w:divBdr>
            <w:top w:val="none" w:sz="0" w:space="0" w:color="auto"/>
            <w:left w:val="none" w:sz="0" w:space="0" w:color="auto"/>
            <w:bottom w:val="none" w:sz="0" w:space="0" w:color="auto"/>
            <w:right w:val="none" w:sz="0" w:space="0" w:color="auto"/>
          </w:divBdr>
        </w:div>
        <w:div w:id="1283153144">
          <w:marLeft w:val="0"/>
          <w:marRight w:val="0"/>
          <w:marTop w:val="80"/>
          <w:marBottom w:val="80"/>
          <w:divBdr>
            <w:top w:val="none" w:sz="0" w:space="0" w:color="auto"/>
            <w:left w:val="none" w:sz="0" w:space="0" w:color="auto"/>
            <w:bottom w:val="none" w:sz="0" w:space="0" w:color="auto"/>
            <w:right w:val="none" w:sz="0" w:space="0" w:color="auto"/>
          </w:divBdr>
        </w:div>
        <w:div w:id="1686706395">
          <w:marLeft w:val="0"/>
          <w:marRight w:val="0"/>
          <w:marTop w:val="80"/>
          <w:marBottom w:val="80"/>
          <w:divBdr>
            <w:top w:val="none" w:sz="0" w:space="0" w:color="auto"/>
            <w:left w:val="none" w:sz="0" w:space="0" w:color="auto"/>
            <w:bottom w:val="none" w:sz="0" w:space="0" w:color="auto"/>
            <w:right w:val="none" w:sz="0" w:space="0" w:color="auto"/>
          </w:divBdr>
        </w:div>
        <w:div w:id="1702395434">
          <w:marLeft w:val="0"/>
          <w:marRight w:val="0"/>
          <w:marTop w:val="80"/>
          <w:marBottom w:val="80"/>
          <w:divBdr>
            <w:top w:val="none" w:sz="0" w:space="0" w:color="auto"/>
            <w:left w:val="none" w:sz="0" w:space="0" w:color="auto"/>
            <w:bottom w:val="none" w:sz="0" w:space="0" w:color="auto"/>
            <w:right w:val="none" w:sz="0" w:space="0" w:color="auto"/>
          </w:divBdr>
        </w:div>
        <w:div w:id="1785462939">
          <w:marLeft w:val="0"/>
          <w:marRight w:val="0"/>
          <w:marTop w:val="80"/>
          <w:marBottom w:val="80"/>
          <w:divBdr>
            <w:top w:val="none" w:sz="0" w:space="0" w:color="auto"/>
            <w:left w:val="none" w:sz="0" w:space="0" w:color="auto"/>
            <w:bottom w:val="none" w:sz="0" w:space="0" w:color="auto"/>
            <w:right w:val="none" w:sz="0" w:space="0" w:color="auto"/>
          </w:divBdr>
        </w:div>
        <w:div w:id="1837383031">
          <w:marLeft w:val="0"/>
          <w:marRight w:val="0"/>
          <w:marTop w:val="80"/>
          <w:marBottom w:val="0"/>
          <w:divBdr>
            <w:top w:val="none" w:sz="0" w:space="0" w:color="auto"/>
            <w:left w:val="none" w:sz="0" w:space="0" w:color="auto"/>
            <w:bottom w:val="none" w:sz="0" w:space="0" w:color="auto"/>
            <w:right w:val="none" w:sz="0" w:space="0" w:color="auto"/>
          </w:divBdr>
        </w:div>
        <w:div w:id="1885556996">
          <w:marLeft w:val="0"/>
          <w:marRight w:val="0"/>
          <w:marTop w:val="80"/>
          <w:marBottom w:val="80"/>
          <w:divBdr>
            <w:top w:val="none" w:sz="0" w:space="0" w:color="auto"/>
            <w:left w:val="none" w:sz="0" w:space="0" w:color="auto"/>
            <w:bottom w:val="none" w:sz="0" w:space="0" w:color="auto"/>
            <w:right w:val="none" w:sz="0" w:space="0" w:color="auto"/>
          </w:divBdr>
        </w:div>
        <w:div w:id="2054691449">
          <w:marLeft w:val="0"/>
          <w:marRight w:val="0"/>
          <w:marTop w:val="80"/>
          <w:marBottom w:val="80"/>
          <w:divBdr>
            <w:top w:val="none" w:sz="0" w:space="0" w:color="auto"/>
            <w:left w:val="none" w:sz="0" w:space="0" w:color="auto"/>
            <w:bottom w:val="none" w:sz="0" w:space="0" w:color="auto"/>
            <w:right w:val="none" w:sz="0" w:space="0" w:color="auto"/>
          </w:divBdr>
        </w:div>
      </w:divsChild>
    </w:div>
    <w:div w:id="467816951">
      <w:bodyDiv w:val="1"/>
      <w:marLeft w:val="0"/>
      <w:marRight w:val="0"/>
      <w:marTop w:val="0"/>
      <w:marBottom w:val="0"/>
      <w:divBdr>
        <w:top w:val="none" w:sz="0" w:space="0" w:color="auto"/>
        <w:left w:val="none" w:sz="0" w:space="0" w:color="auto"/>
        <w:bottom w:val="none" w:sz="0" w:space="0" w:color="auto"/>
        <w:right w:val="none" w:sz="0" w:space="0" w:color="auto"/>
      </w:divBdr>
    </w:div>
    <w:div w:id="473639125">
      <w:bodyDiv w:val="1"/>
      <w:marLeft w:val="0"/>
      <w:marRight w:val="0"/>
      <w:marTop w:val="0"/>
      <w:marBottom w:val="0"/>
      <w:divBdr>
        <w:top w:val="none" w:sz="0" w:space="0" w:color="auto"/>
        <w:left w:val="none" w:sz="0" w:space="0" w:color="auto"/>
        <w:bottom w:val="none" w:sz="0" w:space="0" w:color="auto"/>
        <w:right w:val="none" w:sz="0" w:space="0" w:color="auto"/>
      </w:divBdr>
    </w:div>
    <w:div w:id="484862293">
      <w:bodyDiv w:val="1"/>
      <w:marLeft w:val="0"/>
      <w:marRight w:val="0"/>
      <w:marTop w:val="0"/>
      <w:marBottom w:val="0"/>
      <w:divBdr>
        <w:top w:val="none" w:sz="0" w:space="0" w:color="auto"/>
        <w:left w:val="none" w:sz="0" w:space="0" w:color="auto"/>
        <w:bottom w:val="none" w:sz="0" w:space="0" w:color="auto"/>
        <w:right w:val="none" w:sz="0" w:space="0" w:color="auto"/>
      </w:divBdr>
    </w:div>
    <w:div w:id="489907677">
      <w:bodyDiv w:val="1"/>
      <w:marLeft w:val="0"/>
      <w:marRight w:val="0"/>
      <w:marTop w:val="0"/>
      <w:marBottom w:val="0"/>
      <w:divBdr>
        <w:top w:val="none" w:sz="0" w:space="0" w:color="auto"/>
        <w:left w:val="none" w:sz="0" w:space="0" w:color="auto"/>
        <w:bottom w:val="none" w:sz="0" w:space="0" w:color="auto"/>
        <w:right w:val="none" w:sz="0" w:space="0" w:color="auto"/>
      </w:divBdr>
    </w:div>
    <w:div w:id="543635150">
      <w:bodyDiv w:val="1"/>
      <w:marLeft w:val="0"/>
      <w:marRight w:val="0"/>
      <w:marTop w:val="0"/>
      <w:marBottom w:val="0"/>
      <w:divBdr>
        <w:top w:val="none" w:sz="0" w:space="0" w:color="auto"/>
        <w:left w:val="none" w:sz="0" w:space="0" w:color="auto"/>
        <w:bottom w:val="none" w:sz="0" w:space="0" w:color="auto"/>
        <w:right w:val="none" w:sz="0" w:space="0" w:color="auto"/>
      </w:divBdr>
    </w:div>
    <w:div w:id="611405009">
      <w:bodyDiv w:val="1"/>
      <w:marLeft w:val="0"/>
      <w:marRight w:val="0"/>
      <w:marTop w:val="0"/>
      <w:marBottom w:val="0"/>
      <w:divBdr>
        <w:top w:val="none" w:sz="0" w:space="0" w:color="auto"/>
        <w:left w:val="none" w:sz="0" w:space="0" w:color="auto"/>
        <w:bottom w:val="none" w:sz="0" w:space="0" w:color="auto"/>
        <w:right w:val="none" w:sz="0" w:space="0" w:color="auto"/>
      </w:divBdr>
    </w:div>
    <w:div w:id="682242486">
      <w:bodyDiv w:val="1"/>
      <w:marLeft w:val="0"/>
      <w:marRight w:val="0"/>
      <w:marTop w:val="0"/>
      <w:marBottom w:val="0"/>
      <w:divBdr>
        <w:top w:val="none" w:sz="0" w:space="0" w:color="auto"/>
        <w:left w:val="none" w:sz="0" w:space="0" w:color="auto"/>
        <w:bottom w:val="none" w:sz="0" w:space="0" w:color="auto"/>
        <w:right w:val="none" w:sz="0" w:space="0" w:color="auto"/>
      </w:divBdr>
    </w:div>
    <w:div w:id="693729621">
      <w:bodyDiv w:val="1"/>
      <w:marLeft w:val="0"/>
      <w:marRight w:val="0"/>
      <w:marTop w:val="0"/>
      <w:marBottom w:val="0"/>
      <w:divBdr>
        <w:top w:val="none" w:sz="0" w:space="0" w:color="auto"/>
        <w:left w:val="none" w:sz="0" w:space="0" w:color="auto"/>
        <w:bottom w:val="none" w:sz="0" w:space="0" w:color="auto"/>
        <w:right w:val="none" w:sz="0" w:space="0" w:color="auto"/>
      </w:divBdr>
    </w:div>
    <w:div w:id="700787298">
      <w:bodyDiv w:val="1"/>
      <w:marLeft w:val="0"/>
      <w:marRight w:val="0"/>
      <w:marTop w:val="0"/>
      <w:marBottom w:val="0"/>
      <w:divBdr>
        <w:top w:val="none" w:sz="0" w:space="0" w:color="auto"/>
        <w:left w:val="none" w:sz="0" w:space="0" w:color="auto"/>
        <w:bottom w:val="none" w:sz="0" w:space="0" w:color="auto"/>
        <w:right w:val="none" w:sz="0" w:space="0" w:color="auto"/>
      </w:divBdr>
    </w:div>
    <w:div w:id="711811617">
      <w:bodyDiv w:val="1"/>
      <w:marLeft w:val="0"/>
      <w:marRight w:val="0"/>
      <w:marTop w:val="0"/>
      <w:marBottom w:val="0"/>
      <w:divBdr>
        <w:top w:val="none" w:sz="0" w:space="0" w:color="auto"/>
        <w:left w:val="none" w:sz="0" w:space="0" w:color="auto"/>
        <w:bottom w:val="none" w:sz="0" w:space="0" w:color="auto"/>
        <w:right w:val="none" w:sz="0" w:space="0" w:color="auto"/>
      </w:divBdr>
    </w:div>
    <w:div w:id="717436818">
      <w:bodyDiv w:val="1"/>
      <w:marLeft w:val="0"/>
      <w:marRight w:val="0"/>
      <w:marTop w:val="0"/>
      <w:marBottom w:val="0"/>
      <w:divBdr>
        <w:top w:val="none" w:sz="0" w:space="0" w:color="auto"/>
        <w:left w:val="none" w:sz="0" w:space="0" w:color="auto"/>
        <w:bottom w:val="none" w:sz="0" w:space="0" w:color="auto"/>
        <w:right w:val="none" w:sz="0" w:space="0" w:color="auto"/>
      </w:divBdr>
    </w:div>
    <w:div w:id="727605445">
      <w:bodyDiv w:val="1"/>
      <w:marLeft w:val="0"/>
      <w:marRight w:val="0"/>
      <w:marTop w:val="0"/>
      <w:marBottom w:val="0"/>
      <w:divBdr>
        <w:top w:val="none" w:sz="0" w:space="0" w:color="auto"/>
        <w:left w:val="none" w:sz="0" w:space="0" w:color="auto"/>
        <w:bottom w:val="none" w:sz="0" w:space="0" w:color="auto"/>
        <w:right w:val="none" w:sz="0" w:space="0" w:color="auto"/>
      </w:divBdr>
    </w:div>
    <w:div w:id="735475709">
      <w:bodyDiv w:val="1"/>
      <w:marLeft w:val="0"/>
      <w:marRight w:val="0"/>
      <w:marTop w:val="0"/>
      <w:marBottom w:val="0"/>
      <w:divBdr>
        <w:top w:val="none" w:sz="0" w:space="0" w:color="auto"/>
        <w:left w:val="none" w:sz="0" w:space="0" w:color="auto"/>
        <w:bottom w:val="none" w:sz="0" w:space="0" w:color="auto"/>
        <w:right w:val="none" w:sz="0" w:space="0" w:color="auto"/>
      </w:divBdr>
    </w:div>
    <w:div w:id="740754496">
      <w:bodyDiv w:val="1"/>
      <w:marLeft w:val="0"/>
      <w:marRight w:val="0"/>
      <w:marTop w:val="0"/>
      <w:marBottom w:val="0"/>
      <w:divBdr>
        <w:top w:val="none" w:sz="0" w:space="0" w:color="auto"/>
        <w:left w:val="none" w:sz="0" w:space="0" w:color="auto"/>
        <w:bottom w:val="none" w:sz="0" w:space="0" w:color="auto"/>
        <w:right w:val="none" w:sz="0" w:space="0" w:color="auto"/>
      </w:divBdr>
    </w:div>
    <w:div w:id="759638748">
      <w:bodyDiv w:val="1"/>
      <w:marLeft w:val="0"/>
      <w:marRight w:val="0"/>
      <w:marTop w:val="0"/>
      <w:marBottom w:val="0"/>
      <w:divBdr>
        <w:top w:val="none" w:sz="0" w:space="0" w:color="auto"/>
        <w:left w:val="none" w:sz="0" w:space="0" w:color="auto"/>
        <w:bottom w:val="none" w:sz="0" w:space="0" w:color="auto"/>
        <w:right w:val="none" w:sz="0" w:space="0" w:color="auto"/>
      </w:divBdr>
    </w:div>
    <w:div w:id="771752452">
      <w:bodyDiv w:val="1"/>
      <w:marLeft w:val="0"/>
      <w:marRight w:val="0"/>
      <w:marTop w:val="0"/>
      <w:marBottom w:val="0"/>
      <w:divBdr>
        <w:top w:val="none" w:sz="0" w:space="0" w:color="auto"/>
        <w:left w:val="none" w:sz="0" w:space="0" w:color="auto"/>
        <w:bottom w:val="none" w:sz="0" w:space="0" w:color="auto"/>
        <w:right w:val="none" w:sz="0" w:space="0" w:color="auto"/>
      </w:divBdr>
    </w:div>
    <w:div w:id="811563907">
      <w:bodyDiv w:val="1"/>
      <w:marLeft w:val="0"/>
      <w:marRight w:val="0"/>
      <w:marTop w:val="0"/>
      <w:marBottom w:val="0"/>
      <w:divBdr>
        <w:top w:val="none" w:sz="0" w:space="0" w:color="auto"/>
        <w:left w:val="none" w:sz="0" w:space="0" w:color="auto"/>
        <w:bottom w:val="none" w:sz="0" w:space="0" w:color="auto"/>
        <w:right w:val="none" w:sz="0" w:space="0" w:color="auto"/>
      </w:divBdr>
    </w:div>
    <w:div w:id="818696636">
      <w:bodyDiv w:val="1"/>
      <w:marLeft w:val="0"/>
      <w:marRight w:val="0"/>
      <w:marTop w:val="0"/>
      <w:marBottom w:val="0"/>
      <w:divBdr>
        <w:top w:val="none" w:sz="0" w:space="0" w:color="auto"/>
        <w:left w:val="none" w:sz="0" w:space="0" w:color="auto"/>
        <w:bottom w:val="none" w:sz="0" w:space="0" w:color="auto"/>
        <w:right w:val="none" w:sz="0" w:space="0" w:color="auto"/>
      </w:divBdr>
      <w:divsChild>
        <w:div w:id="161313945">
          <w:marLeft w:val="0"/>
          <w:marRight w:val="0"/>
          <w:marTop w:val="80"/>
          <w:marBottom w:val="80"/>
          <w:divBdr>
            <w:top w:val="none" w:sz="0" w:space="0" w:color="auto"/>
            <w:left w:val="none" w:sz="0" w:space="0" w:color="auto"/>
            <w:bottom w:val="none" w:sz="0" w:space="0" w:color="auto"/>
            <w:right w:val="none" w:sz="0" w:space="0" w:color="auto"/>
          </w:divBdr>
        </w:div>
        <w:div w:id="195122621">
          <w:marLeft w:val="0"/>
          <w:marRight w:val="0"/>
          <w:marTop w:val="80"/>
          <w:marBottom w:val="80"/>
          <w:divBdr>
            <w:top w:val="none" w:sz="0" w:space="0" w:color="auto"/>
            <w:left w:val="none" w:sz="0" w:space="0" w:color="auto"/>
            <w:bottom w:val="none" w:sz="0" w:space="0" w:color="auto"/>
            <w:right w:val="none" w:sz="0" w:space="0" w:color="auto"/>
          </w:divBdr>
        </w:div>
        <w:div w:id="273632338">
          <w:marLeft w:val="0"/>
          <w:marRight w:val="0"/>
          <w:marTop w:val="80"/>
          <w:marBottom w:val="80"/>
          <w:divBdr>
            <w:top w:val="none" w:sz="0" w:space="0" w:color="auto"/>
            <w:left w:val="none" w:sz="0" w:space="0" w:color="auto"/>
            <w:bottom w:val="none" w:sz="0" w:space="0" w:color="auto"/>
            <w:right w:val="none" w:sz="0" w:space="0" w:color="auto"/>
          </w:divBdr>
        </w:div>
        <w:div w:id="1020818559">
          <w:marLeft w:val="0"/>
          <w:marRight w:val="0"/>
          <w:marTop w:val="80"/>
          <w:marBottom w:val="80"/>
          <w:divBdr>
            <w:top w:val="none" w:sz="0" w:space="0" w:color="auto"/>
            <w:left w:val="none" w:sz="0" w:space="0" w:color="auto"/>
            <w:bottom w:val="none" w:sz="0" w:space="0" w:color="auto"/>
            <w:right w:val="none" w:sz="0" w:space="0" w:color="auto"/>
          </w:divBdr>
        </w:div>
        <w:div w:id="1074861609">
          <w:marLeft w:val="0"/>
          <w:marRight w:val="0"/>
          <w:marTop w:val="80"/>
          <w:marBottom w:val="80"/>
          <w:divBdr>
            <w:top w:val="none" w:sz="0" w:space="0" w:color="auto"/>
            <w:left w:val="none" w:sz="0" w:space="0" w:color="auto"/>
            <w:bottom w:val="none" w:sz="0" w:space="0" w:color="auto"/>
            <w:right w:val="none" w:sz="0" w:space="0" w:color="auto"/>
          </w:divBdr>
        </w:div>
        <w:div w:id="1140997153">
          <w:marLeft w:val="0"/>
          <w:marRight w:val="0"/>
          <w:marTop w:val="80"/>
          <w:marBottom w:val="80"/>
          <w:divBdr>
            <w:top w:val="none" w:sz="0" w:space="0" w:color="auto"/>
            <w:left w:val="none" w:sz="0" w:space="0" w:color="auto"/>
            <w:bottom w:val="none" w:sz="0" w:space="0" w:color="auto"/>
            <w:right w:val="none" w:sz="0" w:space="0" w:color="auto"/>
          </w:divBdr>
        </w:div>
        <w:div w:id="1141918284">
          <w:marLeft w:val="0"/>
          <w:marRight w:val="0"/>
          <w:marTop w:val="80"/>
          <w:marBottom w:val="80"/>
          <w:divBdr>
            <w:top w:val="none" w:sz="0" w:space="0" w:color="auto"/>
            <w:left w:val="none" w:sz="0" w:space="0" w:color="auto"/>
            <w:bottom w:val="none" w:sz="0" w:space="0" w:color="auto"/>
            <w:right w:val="none" w:sz="0" w:space="0" w:color="auto"/>
          </w:divBdr>
        </w:div>
        <w:div w:id="1267033037">
          <w:marLeft w:val="0"/>
          <w:marRight w:val="0"/>
          <w:marTop w:val="80"/>
          <w:marBottom w:val="80"/>
          <w:divBdr>
            <w:top w:val="none" w:sz="0" w:space="0" w:color="auto"/>
            <w:left w:val="none" w:sz="0" w:space="0" w:color="auto"/>
            <w:bottom w:val="none" w:sz="0" w:space="0" w:color="auto"/>
            <w:right w:val="none" w:sz="0" w:space="0" w:color="auto"/>
          </w:divBdr>
        </w:div>
        <w:div w:id="1427993868">
          <w:marLeft w:val="0"/>
          <w:marRight w:val="0"/>
          <w:marTop w:val="80"/>
          <w:marBottom w:val="80"/>
          <w:divBdr>
            <w:top w:val="none" w:sz="0" w:space="0" w:color="auto"/>
            <w:left w:val="none" w:sz="0" w:space="0" w:color="auto"/>
            <w:bottom w:val="none" w:sz="0" w:space="0" w:color="auto"/>
            <w:right w:val="none" w:sz="0" w:space="0" w:color="auto"/>
          </w:divBdr>
        </w:div>
        <w:div w:id="1446805238">
          <w:marLeft w:val="0"/>
          <w:marRight w:val="0"/>
          <w:marTop w:val="80"/>
          <w:marBottom w:val="80"/>
          <w:divBdr>
            <w:top w:val="none" w:sz="0" w:space="0" w:color="auto"/>
            <w:left w:val="none" w:sz="0" w:space="0" w:color="auto"/>
            <w:bottom w:val="none" w:sz="0" w:space="0" w:color="auto"/>
            <w:right w:val="none" w:sz="0" w:space="0" w:color="auto"/>
          </w:divBdr>
        </w:div>
        <w:div w:id="1496217543">
          <w:marLeft w:val="0"/>
          <w:marRight w:val="0"/>
          <w:marTop w:val="80"/>
          <w:marBottom w:val="80"/>
          <w:divBdr>
            <w:top w:val="none" w:sz="0" w:space="0" w:color="auto"/>
            <w:left w:val="none" w:sz="0" w:space="0" w:color="auto"/>
            <w:bottom w:val="none" w:sz="0" w:space="0" w:color="auto"/>
            <w:right w:val="none" w:sz="0" w:space="0" w:color="auto"/>
          </w:divBdr>
        </w:div>
        <w:div w:id="1585841149">
          <w:marLeft w:val="0"/>
          <w:marRight w:val="0"/>
          <w:marTop w:val="80"/>
          <w:marBottom w:val="0"/>
          <w:divBdr>
            <w:top w:val="none" w:sz="0" w:space="0" w:color="auto"/>
            <w:left w:val="none" w:sz="0" w:space="0" w:color="auto"/>
            <w:bottom w:val="none" w:sz="0" w:space="0" w:color="auto"/>
            <w:right w:val="none" w:sz="0" w:space="0" w:color="auto"/>
          </w:divBdr>
        </w:div>
        <w:div w:id="1603688142">
          <w:marLeft w:val="0"/>
          <w:marRight w:val="0"/>
          <w:marTop w:val="80"/>
          <w:marBottom w:val="80"/>
          <w:divBdr>
            <w:top w:val="none" w:sz="0" w:space="0" w:color="auto"/>
            <w:left w:val="none" w:sz="0" w:space="0" w:color="auto"/>
            <w:bottom w:val="none" w:sz="0" w:space="0" w:color="auto"/>
            <w:right w:val="none" w:sz="0" w:space="0" w:color="auto"/>
          </w:divBdr>
        </w:div>
        <w:div w:id="1747217946">
          <w:marLeft w:val="0"/>
          <w:marRight w:val="0"/>
          <w:marTop w:val="80"/>
          <w:marBottom w:val="80"/>
          <w:divBdr>
            <w:top w:val="none" w:sz="0" w:space="0" w:color="auto"/>
            <w:left w:val="none" w:sz="0" w:space="0" w:color="auto"/>
            <w:bottom w:val="none" w:sz="0" w:space="0" w:color="auto"/>
            <w:right w:val="none" w:sz="0" w:space="0" w:color="auto"/>
          </w:divBdr>
        </w:div>
        <w:div w:id="1913738244">
          <w:marLeft w:val="0"/>
          <w:marRight w:val="0"/>
          <w:marTop w:val="80"/>
          <w:marBottom w:val="80"/>
          <w:divBdr>
            <w:top w:val="none" w:sz="0" w:space="0" w:color="auto"/>
            <w:left w:val="none" w:sz="0" w:space="0" w:color="auto"/>
            <w:bottom w:val="none" w:sz="0" w:space="0" w:color="auto"/>
            <w:right w:val="none" w:sz="0" w:space="0" w:color="auto"/>
          </w:divBdr>
        </w:div>
        <w:div w:id="2059939382">
          <w:marLeft w:val="0"/>
          <w:marRight w:val="0"/>
          <w:marTop w:val="80"/>
          <w:marBottom w:val="80"/>
          <w:divBdr>
            <w:top w:val="none" w:sz="0" w:space="0" w:color="auto"/>
            <w:left w:val="none" w:sz="0" w:space="0" w:color="auto"/>
            <w:bottom w:val="none" w:sz="0" w:space="0" w:color="auto"/>
            <w:right w:val="none" w:sz="0" w:space="0" w:color="auto"/>
          </w:divBdr>
        </w:div>
      </w:divsChild>
    </w:div>
    <w:div w:id="823552061">
      <w:bodyDiv w:val="1"/>
      <w:marLeft w:val="0"/>
      <w:marRight w:val="0"/>
      <w:marTop w:val="0"/>
      <w:marBottom w:val="0"/>
      <w:divBdr>
        <w:top w:val="none" w:sz="0" w:space="0" w:color="auto"/>
        <w:left w:val="none" w:sz="0" w:space="0" w:color="auto"/>
        <w:bottom w:val="none" w:sz="0" w:space="0" w:color="auto"/>
        <w:right w:val="none" w:sz="0" w:space="0" w:color="auto"/>
      </w:divBdr>
    </w:div>
    <w:div w:id="885602588">
      <w:bodyDiv w:val="1"/>
      <w:marLeft w:val="0"/>
      <w:marRight w:val="0"/>
      <w:marTop w:val="0"/>
      <w:marBottom w:val="0"/>
      <w:divBdr>
        <w:top w:val="none" w:sz="0" w:space="0" w:color="auto"/>
        <w:left w:val="none" w:sz="0" w:space="0" w:color="auto"/>
        <w:bottom w:val="none" w:sz="0" w:space="0" w:color="auto"/>
        <w:right w:val="none" w:sz="0" w:space="0" w:color="auto"/>
      </w:divBdr>
    </w:div>
    <w:div w:id="904149720">
      <w:bodyDiv w:val="1"/>
      <w:marLeft w:val="0"/>
      <w:marRight w:val="0"/>
      <w:marTop w:val="0"/>
      <w:marBottom w:val="0"/>
      <w:divBdr>
        <w:top w:val="none" w:sz="0" w:space="0" w:color="auto"/>
        <w:left w:val="none" w:sz="0" w:space="0" w:color="auto"/>
        <w:bottom w:val="none" w:sz="0" w:space="0" w:color="auto"/>
        <w:right w:val="none" w:sz="0" w:space="0" w:color="auto"/>
      </w:divBdr>
    </w:div>
    <w:div w:id="958411903">
      <w:bodyDiv w:val="1"/>
      <w:marLeft w:val="0"/>
      <w:marRight w:val="0"/>
      <w:marTop w:val="0"/>
      <w:marBottom w:val="0"/>
      <w:divBdr>
        <w:top w:val="none" w:sz="0" w:space="0" w:color="auto"/>
        <w:left w:val="none" w:sz="0" w:space="0" w:color="auto"/>
        <w:bottom w:val="none" w:sz="0" w:space="0" w:color="auto"/>
        <w:right w:val="none" w:sz="0" w:space="0" w:color="auto"/>
      </w:divBdr>
    </w:div>
    <w:div w:id="975448007">
      <w:bodyDiv w:val="1"/>
      <w:marLeft w:val="0"/>
      <w:marRight w:val="0"/>
      <w:marTop w:val="0"/>
      <w:marBottom w:val="0"/>
      <w:divBdr>
        <w:top w:val="none" w:sz="0" w:space="0" w:color="auto"/>
        <w:left w:val="none" w:sz="0" w:space="0" w:color="auto"/>
        <w:bottom w:val="none" w:sz="0" w:space="0" w:color="auto"/>
        <w:right w:val="none" w:sz="0" w:space="0" w:color="auto"/>
      </w:divBdr>
    </w:div>
    <w:div w:id="1006786345">
      <w:bodyDiv w:val="1"/>
      <w:marLeft w:val="0"/>
      <w:marRight w:val="0"/>
      <w:marTop w:val="0"/>
      <w:marBottom w:val="0"/>
      <w:divBdr>
        <w:top w:val="none" w:sz="0" w:space="0" w:color="auto"/>
        <w:left w:val="none" w:sz="0" w:space="0" w:color="auto"/>
        <w:bottom w:val="none" w:sz="0" w:space="0" w:color="auto"/>
        <w:right w:val="none" w:sz="0" w:space="0" w:color="auto"/>
      </w:divBdr>
    </w:div>
    <w:div w:id="1101801744">
      <w:bodyDiv w:val="1"/>
      <w:marLeft w:val="0"/>
      <w:marRight w:val="0"/>
      <w:marTop w:val="0"/>
      <w:marBottom w:val="0"/>
      <w:divBdr>
        <w:top w:val="none" w:sz="0" w:space="0" w:color="auto"/>
        <w:left w:val="none" w:sz="0" w:space="0" w:color="auto"/>
        <w:bottom w:val="none" w:sz="0" w:space="0" w:color="auto"/>
        <w:right w:val="none" w:sz="0" w:space="0" w:color="auto"/>
      </w:divBdr>
    </w:div>
    <w:div w:id="1248534715">
      <w:bodyDiv w:val="1"/>
      <w:marLeft w:val="0"/>
      <w:marRight w:val="0"/>
      <w:marTop w:val="0"/>
      <w:marBottom w:val="0"/>
      <w:divBdr>
        <w:top w:val="none" w:sz="0" w:space="0" w:color="auto"/>
        <w:left w:val="none" w:sz="0" w:space="0" w:color="auto"/>
        <w:bottom w:val="none" w:sz="0" w:space="0" w:color="auto"/>
        <w:right w:val="none" w:sz="0" w:space="0" w:color="auto"/>
      </w:divBdr>
    </w:div>
    <w:div w:id="1250197019">
      <w:bodyDiv w:val="1"/>
      <w:marLeft w:val="0"/>
      <w:marRight w:val="0"/>
      <w:marTop w:val="0"/>
      <w:marBottom w:val="0"/>
      <w:divBdr>
        <w:top w:val="none" w:sz="0" w:space="0" w:color="auto"/>
        <w:left w:val="none" w:sz="0" w:space="0" w:color="auto"/>
        <w:bottom w:val="none" w:sz="0" w:space="0" w:color="auto"/>
        <w:right w:val="none" w:sz="0" w:space="0" w:color="auto"/>
      </w:divBdr>
    </w:div>
    <w:div w:id="1276211784">
      <w:bodyDiv w:val="1"/>
      <w:marLeft w:val="0"/>
      <w:marRight w:val="0"/>
      <w:marTop w:val="0"/>
      <w:marBottom w:val="0"/>
      <w:divBdr>
        <w:top w:val="none" w:sz="0" w:space="0" w:color="auto"/>
        <w:left w:val="none" w:sz="0" w:space="0" w:color="auto"/>
        <w:bottom w:val="none" w:sz="0" w:space="0" w:color="auto"/>
        <w:right w:val="none" w:sz="0" w:space="0" w:color="auto"/>
      </w:divBdr>
    </w:div>
    <w:div w:id="1331130646">
      <w:bodyDiv w:val="1"/>
      <w:marLeft w:val="0"/>
      <w:marRight w:val="0"/>
      <w:marTop w:val="0"/>
      <w:marBottom w:val="0"/>
      <w:divBdr>
        <w:top w:val="none" w:sz="0" w:space="0" w:color="auto"/>
        <w:left w:val="none" w:sz="0" w:space="0" w:color="auto"/>
        <w:bottom w:val="none" w:sz="0" w:space="0" w:color="auto"/>
        <w:right w:val="none" w:sz="0" w:space="0" w:color="auto"/>
      </w:divBdr>
    </w:div>
    <w:div w:id="1338312310">
      <w:bodyDiv w:val="1"/>
      <w:marLeft w:val="0"/>
      <w:marRight w:val="0"/>
      <w:marTop w:val="0"/>
      <w:marBottom w:val="0"/>
      <w:divBdr>
        <w:top w:val="none" w:sz="0" w:space="0" w:color="auto"/>
        <w:left w:val="none" w:sz="0" w:space="0" w:color="auto"/>
        <w:bottom w:val="none" w:sz="0" w:space="0" w:color="auto"/>
        <w:right w:val="none" w:sz="0" w:space="0" w:color="auto"/>
      </w:divBdr>
    </w:div>
    <w:div w:id="1350642670">
      <w:bodyDiv w:val="1"/>
      <w:marLeft w:val="0"/>
      <w:marRight w:val="0"/>
      <w:marTop w:val="0"/>
      <w:marBottom w:val="0"/>
      <w:divBdr>
        <w:top w:val="none" w:sz="0" w:space="0" w:color="auto"/>
        <w:left w:val="none" w:sz="0" w:space="0" w:color="auto"/>
        <w:bottom w:val="none" w:sz="0" w:space="0" w:color="auto"/>
        <w:right w:val="none" w:sz="0" w:space="0" w:color="auto"/>
      </w:divBdr>
    </w:div>
    <w:div w:id="1357121212">
      <w:bodyDiv w:val="1"/>
      <w:marLeft w:val="0"/>
      <w:marRight w:val="0"/>
      <w:marTop w:val="0"/>
      <w:marBottom w:val="0"/>
      <w:divBdr>
        <w:top w:val="none" w:sz="0" w:space="0" w:color="auto"/>
        <w:left w:val="none" w:sz="0" w:space="0" w:color="auto"/>
        <w:bottom w:val="none" w:sz="0" w:space="0" w:color="auto"/>
        <w:right w:val="none" w:sz="0" w:space="0" w:color="auto"/>
      </w:divBdr>
      <w:divsChild>
        <w:div w:id="480660240">
          <w:marLeft w:val="0"/>
          <w:marRight w:val="0"/>
          <w:marTop w:val="0"/>
          <w:marBottom w:val="0"/>
          <w:divBdr>
            <w:top w:val="none" w:sz="0" w:space="0" w:color="auto"/>
            <w:left w:val="none" w:sz="0" w:space="0" w:color="auto"/>
            <w:bottom w:val="none" w:sz="0" w:space="0" w:color="auto"/>
            <w:right w:val="none" w:sz="0" w:space="0" w:color="auto"/>
          </w:divBdr>
        </w:div>
      </w:divsChild>
    </w:div>
    <w:div w:id="1379476364">
      <w:bodyDiv w:val="1"/>
      <w:marLeft w:val="0"/>
      <w:marRight w:val="0"/>
      <w:marTop w:val="0"/>
      <w:marBottom w:val="0"/>
      <w:divBdr>
        <w:top w:val="none" w:sz="0" w:space="0" w:color="auto"/>
        <w:left w:val="none" w:sz="0" w:space="0" w:color="auto"/>
        <w:bottom w:val="none" w:sz="0" w:space="0" w:color="auto"/>
        <w:right w:val="none" w:sz="0" w:space="0" w:color="auto"/>
      </w:divBdr>
    </w:div>
    <w:div w:id="1421869936">
      <w:bodyDiv w:val="1"/>
      <w:marLeft w:val="0"/>
      <w:marRight w:val="0"/>
      <w:marTop w:val="0"/>
      <w:marBottom w:val="0"/>
      <w:divBdr>
        <w:top w:val="none" w:sz="0" w:space="0" w:color="auto"/>
        <w:left w:val="none" w:sz="0" w:space="0" w:color="auto"/>
        <w:bottom w:val="none" w:sz="0" w:space="0" w:color="auto"/>
        <w:right w:val="none" w:sz="0" w:space="0" w:color="auto"/>
      </w:divBdr>
    </w:div>
    <w:div w:id="1554586174">
      <w:bodyDiv w:val="1"/>
      <w:marLeft w:val="0"/>
      <w:marRight w:val="0"/>
      <w:marTop w:val="0"/>
      <w:marBottom w:val="0"/>
      <w:divBdr>
        <w:top w:val="none" w:sz="0" w:space="0" w:color="auto"/>
        <w:left w:val="none" w:sz="0" w:space="0" w:color="auto"/>
        <w:bottom w:val="none" w:sz="0" w:space="0" w:color="auto"/>
        <w:right w:val="none" w:sz="0" w:space="0" w:color="auto"/>
      </w:divBdr>
    </w:div>
    <w:div w:id="1562011065">
      <w:bodyDiv w:val="1"/>
      <w:marLeft w:val="0"/>
      <w:marRight w:val="0"/>
      <w:marTop w:val="0"/>
      <w:marBottom w:val="0"/>
      <w:divBdr>
        <w:top w:val="none" w:sz="0" w:space="0" w:color="auto"/>
        <w:left w:val="none" w:sz="0" w:space="0" w:color="auto"/>
        <w:bottom w:val="none" w:sz="0" w:space="0" w:color="auto"/>
        <w:right w:val="none" w:sz="0" w:space="0" w:color="auto"/>
      </w:divBdr>
    </w:div>
    <w:div w:id="1562979922">
      <w:bodyDiv w:val="1"/>
      <w:marLeft w:val="0"/>
      <w:marRight w:val="0"/>
      <w:marTop w:val="0"/>
      <w:marBottom w:val="0"/>
      <w:divBdr>
        <w:top w:val="none" w:sz="0" w:space="0" w:color="auto"/>
        <w:left w:val="none" w:sz="0" w:space="0" w:color="auto"/>
        <w:bottom w:val="none" w:sz="0" w:space="0" w:color="auto"/>
        <w:right w:val="none" w:sz="0" w:space="0" w:color="auto"/>
      </w:divBdr>
    </w:div>
    <w:div w:id="1610163155">
      <w:bodyDiv w:val="1"/>
      <w:marLeft w:val="0"/>
      <w:marRight w:val="0"/>
      <w:marTop w:val="0"/>
      <w:marBottom w:val="0"/>
      <w:divBdr>
        <w:top w:val="none" w:sz="0" w:space="0" w:color="auto"/>
        <w:left w:val="none" w:sz="0" w:space="0" w:color="auto"/>
        <w:bottom w:val="none" w:sz="0" w:space="0" w:color="auto"/>
        <w:right w:val="none" w:sz="0" w:space="0" w:color="auto"/>
      </w:divBdr>
    </w:div>
    <w:div w:id="1616906184">
      <w:bodyDiv w:val="1"/>
      <w:marLeft w:val="0"/>
      <w:marRight w:val="0"/>
      <w:marTop w:val="0"/>
      <w:marBottom w:val="0"/>
      <w:divBdr>
        <w:top w:val="none" w:sz="0" w:space="0" w:color="auto"/>
        <w:left w:val="none" w:sz="0" w:space="0" w:color="auto"/>
        <w:bottom w:val="none" w:sz="0" w:space="0" w:color="auto"/>
        <w:right w:val="none" w:sz="0" w:space="0" w:color="auto"/>
      </w:divBdr>
    </w:div>
    <w:div w:id="1630161811">
      <w:bodyDiv w:val="1"/>
      <w:marLeft w:val="0"/>
      <w:marRight w:val="0"/>
      <w:marTop w:val="0"/>
      <w:marBottom w:val="0"/>
      <w:divBdr>
        <w:top w:val="none" w:sz="0" w:space="0" w:color="auto"/>
        <w:left w:val="none" w:sz="0" w:space="0" w:color="auto"/>
        <w:bottom w:val="none" w:sz="0" w:space="0" w:color="auto"/>
        <w:right w:val="none" w:sz="0" w:space="0" w:color="auto"/>
      </w:divBdr>
      <w:divsChild>
        <w:div w:id="132215273">
          <w:marLeft w:val="0"/>
          <w:marRight w:val="0"/>
          <w:marTop w:val="80"/>
          <w:marBottom w:val="80"/>
          <w:divBdr>
            <w:top w:val="none" w:sz="0" w:space="0" w:color="auto"/>
            <w:left w:val="none" w:sz="0" w:space="0" w:color="auto"/>
            <w:bottom w:val="none" w:sz="0" w:space="0" w:color="auto"/>
            <w:right w:val="none" w:sz="0" w:space="0" w:color="auto"/>
          </w:divBdr>
        </w:div>
        <w:div w:id="166946231">
          <w:marLeft w:val="0"/>
          <w:marRight w:val="0"/>
          <w:marTop w:val="80"/>
          <w:marBottom w:val="80"/>
          <w:divBdr>
            <w:top w:val="none" w:sz="0" w:space="0" w:color="auto"/>
            <w:left w:val="none" w:sz="0" w:space="0" w:color="auto"/>
            <w:bottom w:val="none" w:sz="0" w:space="0" w:color="auto"/>
            <w:right w:val="none" w:sz="0" w:space="0" w:color="auto"/>
          </w:divBdr>
        </w:div>
        <w:div w:id="236787233">
          <w:marLeft w:val="0"/>
          <w:marRight w:val="0"/>
          <w:marTop w:val="80"/>
          <w:marBottom w:val="80"/>
          <w:divBdr>
            <w:top w:val="none" w:sz="0" w:space="0" w:color="auto"/>
            <w:left w:val="none" w:sz="0" w:space="0" w:color="auto"/>
            <w:bottom w:val="none" w:sz="0" w:space="0" w:color="auto"/>
            <w:right w:val="none" w:sz="0" w:space="0" w:color="auto"/>
          </w:divBdr>
        </w:div>
        <w:div w:id="433477632">
          <w:marLeft w:val="0"/>
          <w:marRight w:val="0"/>
          <w:marTop w:val="80"/>
          <w:marBottom w:val="80"/>
          <w:divBdr>
            <w:top w:val="none" w:sz="0" w:space="0" w:color="auto"/>
            <w:left w:val="none" w:sz="0" w:space="0" w:color="auto"/>
            <w:bottom w:val="none" w:sz="0" w:space="0" w:color="auto"/>
            <w:right w:val="none" w:sz="0" w:space="0" w:color="auto"/>
          </w:divBdr>
        </w:div>
        <w:div w:id="520164454">
          <w:marLeft w:val="0"/>
          <w:marRight w:val="0"/>
          <w:marTop w:val="80"/>
          <w:marBottom w:val="80"/>
          <w:divBdr>
            <w:top w:val="none" w:sz="0" w:space="0" w:color="auto"/>
            <w:left w:val="none" w:sz="0" w:space="0" w:color="auto"/>
            <w:bottom w:val="none" w:sz="0" w:space="0" w:color="auto"/>
            <w:right w:val="none" w:sz="0" w:space="0" w:color="auto"/>
          </w:divBdr>
        </w:div>
        <w:div w:id="532311070">
          <w:marLeft w:val="0"/>
          <w:marRight w:val="0"/>
          <w:marTop w:val="80"/>
          <w:marBottom w:val="80"/>
          <w:divBdr>
            <w:top w:val="none" w:sz="0" w:space="0" w:color="auto"/>
            <w:left w:val="none" w:sz="0" w:space="0" w:color="auto"/>
            <w:bottom w:val="none" w:sz="0" w:space="0" w:color="auto"/>
            <w:right w:val="none" w:sz="0" w:space="0" w:color="auto"/>
          </w:divBdr>
        </w:div>
        <w:div w:id="541215531">
          <w:marLeft w:val="0"/>
          <w:marRight w:val="0"/>
          <w:marTop w:val="80"/>
          <w:marBottom w:val="80"/>
          <w:divBdr>
            <w:top w:val="none" w:sz="0" w:space="0" w:color="auto"/>
            <w:left w:val="none" w:sz="0" w:space="0" w:color="auto"/>
            <w:bottom w:val="none" w:sz="0" w:space="0" w:color="auto"/>
            <w:right w:val="none" w:sz="0" w:space="0" w:color="auto"/>
          </w:divBdr>
        </w:div>
        <w:div w:id="571089999">
          <w:marLeft w:val="0"/>
          <w:marRight w:val="0"/>
          <w:marTop w:val="80"/>
          <w:marBottom w:val="0"/>
          <w:divBdr>
            <w:top w:val="none" w:sz="0" w:space="0" w:color="auto"/>
            <w:left w:val="none" w:sz="0" w:space="0" w:color="auto"/>
            <w:bottom w:val="none" w:sz="0" w:space="0" w:color="auto"/>
            <w:right w:val="none" w:sz="0" w:space="0" w:color="auto"/>
          </w:divBdr>
        </w:div>
        <w:div w:id="735903861">
          <w:marLeft w:val="0"/>
          <w:marRight w:val="0"/>
          <w:marTop w:val="80"/>
          <w:marBottom w:val="80"/>
          <w:divBdr>
            <w:top w:val="none" w:sz="0" w:space="0" w:color="auto"/>
            <w:left w:val="none" w:sz="0" w:space="0" w:color="auto"/>
            <w:bottom w:val="none" w:sz="0" w:space="0" w:color="auto"/>
            <w:right w:val="none" w:sz="0" w:space="0" w:color="auto"/>
          </w:divBdr>
        </w:div>
        <w:div w:id="906500364">
          <w:marLeft w:val="0"/>
          <w:marRight w:val="0"/>
          <w:marTop w:val="80"/>
          <w:marBottom w:val="80"/>
          <w:divBdr>
            <w:top w:val="none" w:sz="0" w:space="0" w:color="auto"/>
            <w:left w:val="none" w:sz="0" w:space="0" w:color="auto"/>
            <w:bottom w:val="none" w:sz="0" w:space="0" w:color="auto"/>
            <w:right w:val="none" w:sz="0" w:space="0" w:color="auto"/>
          </w:divBdr>
        </w:div>
        <w:div w:id="1389719830">
          <w:marLeft w:val="0"/>
          <w:marRight w:val="0"/>
          <w:marTop w:val="80"/>
          <w:marBottom w:val="80"/>
          <w:divBdr>
            <w:top w:val="none" w:sz="0" w:space="0" w:color="auto"/>
            <w:left w:val="none" w:sz="0" w:space="0" w:color="auto"/>
            <w:bottom w:val="none" w:sz="0" w:space="0" w:color="auto"/>
            <w:right w:val="none" w:sz="0" w:space="0" w:color="auto"/>
          </w:divBdr>
        </w:div>
        <w:div w:id="1492327118">
          <w:marLeft w:val="0"/>
          <w:marRight w:val="0"/>
          <w:marTop w:val="80"/>
          <w:marBottom w:val="80"/>
          <w:divBdr>
            <w:top w:val="none" w:sz="0" w:space="0" w:color="auto"/>
            <w:left w:val="none" w:sz="0" w:space="0" w:color="auto"/>
            <w:bottom w:val="none" w:sz="0" w:space="0" w:color="auto"/>
            <w:right w:val="none" w:sz="0" w:space="0" w:color="auto"/>
          </w:divBdr>
        </w:div>
        <w:div w:id="1600486799">
          <w:marLeft w:val="0"/>
          <w:marRight w:val="0"/>
          <w:marTop w:val="80"/>
          <w:marBottom w:val="80"/>
          <w:divBdr>
            <w:top w:val="none" w:sz="0" w:space="0" w:color="auto"/>
            <w:left w:val="none" w:sz="0" w:space="0" w:color="auto"/>
            <w:bottom w:val="none" w:sz="0" w:space="0" w:color="auto"/>
            <w:right w:val="none" w:sz="0" w:space="0" w:color="auto"/>
          </w:divBdr>
        </w:div>
        <w:div w:id="1651473139">
          <w:marLeft w:val="0"/>
          <w:marRight w:val="0"/>
          <w:marTop w:val="80"/>
          <w:marBottom w:val="80"/>
          <w:divBdr>
            <w:top w:val="none" w:sz="0" w:space="0" w:color="auto"/>
            <w:left w:val="none" w:sz="0" w:space="0" w:color="auto"/>
            <w:bottom w:val="none" w:sz="0" w:space="0" w:color="auto"/>
            <w:right w:val="none" w:sz="0" w:space="0" w:color="auto"/>
          </w:divBdr>
        </w:div>
        <w:div w:id="1977297660">
          <w:marLeft w:val="0"/>
          <w:marRight w:val="0"/>
          <w:marTop w:val="80"/>
          <w:marBottom w:val="80"/>
          <w:divBdr>
            <w:top w:val="none" w:sz="0" w:space="0" w:color="auto"/>
            <w:left w:val="none" w:sz="0" w:space="0" w:color="auto"/>
            <w:bottom w:val="none" w:sz="0" w:space="0" w:color="auto"/>
            <w:right w:val="none" w:sz="0" w:space="0" w:color="auto"/>
          </w:divBdr>
        </w:div>
        <w:div w:id="2130468231">
          <w:marLeft w:val="0"/>
          <w:marRight w:val="0"/>
          <w:marTop w:val="80"/>
          <w:marBottom w:val="80"/>
          <w:divBdr>
            <w:top w:val="none" w:sz="0" w:space="0" w:color="auto"/>
            <w:left w:val="none" w:sz="0" w:space="0" w:color="auto"/>
            <w:bottom w:val="none" w:sz="0" w:space="0" w:color="auto"/>
            <w:right w:val="none" w:sz="0" w:space="0" w:color="auto"/>
          </w:divBdr>
        </w:div>
      </w:divsChild>
    </w:div>
    <w:div w:id="1678775946">
      <w:bodyDiv w:val="1"/>
      <w:marLeft w:val="0"/>
      <w:marRight w:val="0"/>
      <w:marTop w:val="0"/>
      <w:marBottom w:val="0"/>
      <w:divBdr>
        <w:top w:val="none" w:sz="0" w:space="0" w:color="auto"/>
        <w:left w:val="none" w:sz="0" w:space="0" w:color="auto"/>
        <w:bottom w:val="none" w:sz="0" w:space="0" w:color="auto"/>
        <w:right w:val="none" w:sz="0" w:space="0" w:color="auto"/>
      </w:divBdr>
    </w:div>
    <w:div w:id="1780107064">
      <w:bodyDiv w:val="1"/>
      <w:marLeft w:val="0"/>
      <w:marRight w:val="0"/>
      <w:marTop w:val="0"/>
      <w:marBottom w:val="0"/>
      <w:divBdr>
        <w:top w:val="none" w:sz="0" w:space="0" w:color="auto"/>
        <w:left w:val="none" w:sz="0" w:space="0" w:color="auto"/>
        <w:bottom w:val="none" w:sz="0" w:space="0" w:color="auto"/>
        <w:right w:val="none" w:sz="0" w:space="0" w:color="auto"/>
      </w:divBdr>
    </w:div>
    <w:div w:id="1804538193">
      <w:bodyDiv w:val="1"/>
      <w:marLeft w:val="0"/>
      <w:marRight w:val="0"/>
      <w:marTop w:val="0"/>
      <w:marBottom w:val="0"/>
      <w:divBdr>
        <w:top w:val="none" w:sz="0" w:space="0" w:color="auto"/>
        <w:left w:val="none" w:sz="0" w:space="0" w:color="auto"/>
        <w:bottom w:val="none" w:sz="0" w:space="0" w:color="auto"/>
        <w:right w:val="none" w:sz="0" w:space="0" w:color="auto"/>
      </w:divBdr>
    </w:div>
    <w:div w:id="1882132199">
      <w:bodyDiv w:val="1"/>
      <w:marLeft w:val="0"/>
      <w:marRight w:val="0"/>
      <w:marTop w:val="0"/>
      <w:marBottom w:val="0"/>
      <w:divBdr>
        <w:top w:val="none" w:sz="0" w:space="0" w:color="auto"/>
        <w:left w:val="none" w:sz="0" w:space="0" w:color="auto"/>
        <w:bottom w:val="none" w:sz="0" w:space="0" w:color="auto"/>
        <w:right w:val="none" w:sz="0" w:space="0" w:color="auto"/>
      </w:divBdr>
    </w:div>
    <w:div w:id="1944261494">
      <w:bodyDiv w:val="1"/>
      <w:marLeft w:val="0"/>
      <w:marRight w:val="0"/>
      <w:marTop w:val="0"/>
      <w:marBottom w:val="0"/>
      <w:divBdr>
        <w:top w:val="none" w:sz="0" w:space="0" w:color="auto"/>
        <w:left w:val="none" w:sz="0" w:space="0" w:color="auto"/>
        <w:bottom w:val="none" w:sz="0" w:space="0" w:color="auto"/>
        <w:right w:val="none" w:sz="0" w:space="0" w:color="auto"/>
      </w:divBdr>
    </w:div>
    <w:div w:id="1994260946">
      <w:bodyDiv w:val="1"/>
      <w:marLeft w:val="0"/>
      <w:marRight w:val="0"/>
      <w:marTop w:val="0"/>
      <w:marBottom w:val="0"/>
      <w:divBdr>
        <w:top w:val="none" w:sz="0" w:space="0" w:color="auto"/>
        <w:left w:val="none" w:sz="0" w:space="0" w:color="auto"/>
        <w:bottom w:val="none" w:sz="0" w:space="0" w:color="auto"/>
        <w:right w:val="none" w:sz="0" w:space="0" w:color="auto"/>
      </w:divBdr>
    </w:div>
    <w:div w:id="2068870071">
      <w:bodyDiv w:val="1"/>
      <w:marLeft w:val="0"/>
      <w:marRight w:val="0"/>
      <w:marTop w:val="0"/>
      <w:marBottom w:val="0"/>
      <w:divBdr>
        <w:top w:val="none" w:sz="0" w:space="0" w:color="auto"/>
        <w:left w:val="none" w:sz="0" w:space="0" w:color="auto"/>
        <w:bottom w:val="none" w:sz="0" w:space="0" w:color="auto"/>
        <w:right w:val="none" w:sz="0" w:space="0" w:color="auto"/>
      </w:divBdr>
    </w:div>
    <w:div w:id="212507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png@01CE4723.2396679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6F55D-CFB2-4FDB-99B6-539390E32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MAHINDRA WORLD CITY (JAIPUR) LIMITED, JAIPUR</vt:lpstr>
    </vt:vector>
  </TitlesOfParts>
  <Company>MWCJL</Company>
  <LinksUpToDate>false</LinksUpToDate>
  <CharactersWithSpaces>6663</CharactersWithSpaces>
  <SharedDoc>false</SharedDoc>
  <HLinks>
    <vt:vector size="18" baseType="variant">
      <vt:variant>
        <vt:i4>6422640</vt:i4>
      </vt:variant>
      <vt:variant>
        <vt:i4>3</vt:i4>
      </vt:variant>
      <vt:variant>
        <vt:i4>0</vt:i4>
      </vt:variant>
      <vt:variant>
        <vt:i4>5</vt:i4>
      </vt:variant>
      <vt:variant>
        <vt:lpwstr>mailto:</vt:lpwstr>
      </vt:variant>
      <vt:variant>
        <vt:lpwstr/>
      </vt:variant>
      <vt:variant>
        <vt:i4>5046280</vt:i4>
      </vt:variant>
      <vt:variant>
        <vt:i4>0</vt:i4>
      </vt:variant>
      <vt:variant>
        <vt:i4>0</vt:i4>
      </vt:variant>
      <vt:variant>
        <vt:i4>5</vt:i4>
      </vt:variant>
      <vt:variant>
        <vt:lpwstr>http://www.mahindraworldcity.com/</vt:lpwstr>
      </vt:variant>
      <vt:variant>
        <vt:lpwstr/>
      </vt:variant>
      <vt:variant>
        <vt:i4>3538958</vt:i4>
      </vt:variant>
      <vt:variant>
        <vt:i4>-1</vt:i4>
      </vt:variant>
      <vt:variant>
        <vt:i4>1026</vt:i4>
      </vt:variant>
      <vt:variant>
        <vt:i4>1</vt:i4>
      </vt:variant>
      <vt:variant>
        <vt:lpwstr>cid:image001.png@01CE4723.23966790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MAHINDRA WORLD CITY (JAIPUR) LIMITED, JAIPUR</dc:title>
  <dc:subject/>
  <dc:creator>SINGH BIBHOR - MWC</dc:creator>
  <cp:keywords/>
  <cp:lastModifiedBy>SINGH BIBHOR - MWC</cp:lastModifiedBy>
  <cp:revision>4</cp:revision>
  <cp:lastPrinted>2020-01-28T07:06:00Z</cp:lastPrinted>
  <dcterms:created xsi:type="dcterms:W3CDTF">2022-05-05T08:42:00Z</dcterms:created>
  <dcterms:modified xsi:type="dcterms:W3CDTF">2022-05-10T13:32:00Z</dcterms:modified>
</cp:coreProperties>
</file>